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fee7" w14:textId="e9df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октября 2014 года № 112-1669. Зарегистрировано Департаментом юстиции города Астаны 18 ноября 2014 года № 854. Утратило силу постановлением акимата города Астаны от 15 августа 2016 года № 112-1464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15.08.2016 </w:t>
      </w:r>
      <w:r>
        <w:rPr>
          <w:rFonts w:ascii="Times New Roman"/>
          <w:b w:val="false"/>
          <w:i w:val="false"/>
          <w:color w:val="ff0000"/>
          <w:sz w:val="28"/>
        </w:rPr>
        <w:t>№ 112-1464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«Об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туризма, физической культуры и спорта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2014 года № 112-1669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кандидат в мастера спорта, первый спортивный</w:t>
      </w:r>
      <w:r>
        <w:br/>
      </w:r>
      <w:r>
        <w:rPr>
          <w:rFonts w:ascii="Times New Roman"/>
          <w:b/>
          <w:i w:val="false"/>
          <w:color w:val="000000"/>
        </w:rPr>
        <w:t>
разряд, тренер высшего и среднего уровня квалификации первой</w:t>
      </w:r>
      <w:r>
        <w:br/>
      </w:r>
      <w:r>
        <w:rPr>
          <w:rFonts w:ascii="Times New Roman"/>
          <w:b/>
          <w:i w:val="false"/>
          <w:color w:val="000000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первой категории, судья</w:t>
      </w:r>
      <w:r>
        <w:br/>
      </w:r>
      <w:r>
        <w:rPr>
          <w:rFonts w:ascii="Times New Roman"/>
          <w:b/>
          <w:i w:val="false"/>
          <w:color w:val="000000"/>
        </w:rPr>
        <w:t>
по спорту первой категории»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государственная услуга) оказывается уполномоченным органом акимата города Астаны – Государственным учреждением «Управление туризма, физической культуры и спорта города Астаны»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утвержденным постановлением Правительства Республики Казахстан от 19 февраля 2014 года № 118 (далее – Стандарт)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«Центр обслуживания населения» Министерства по инвестициям и развитию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выписка из приказа о присвоении спортивного звания, присвоении категории тренерам, методистам, инструкторам-спортсменам, присвоении судейской категории по спорту,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с приложением перечня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заявлений и документов – не более 15 (пятнадцати) минут. Результат – копия заявления услугополучателя со штампом;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направляет заявление и документы руководителю услугодателя – в течение 1 (одного) рабочего дня. Результат – зарегистрированные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заявление и документы, определяет ответственного исполнителя – сотрудника учебно-спортивного отдела и поручает ему выполнить проверку документов на предмет полноты и правильности содержания – в течение 2 (двух) рабочих дней. Результат – определение руководителем услугодателя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полноты и соответствие достоверности документов с последующей передачей на рассмотрение Комиссии по присвоению спортивных разрядов и категорий (далее – Комиссия) либо подготавливает мотивированный ответ об отказе в оказании государственной услуги – в течение 3 (трех) рабочих дней. Результат – направление документов услугополучателя на рассмотрение Комиссии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документы услугополучателя и принимает решение о присвоении спортивных разрядов и категорий либо об отказе в оказании государственной услуги – в течение 5 (пяти) рабочих дней. Результат –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подготавливает проект приказа либо мотивированный ответ об отказе в оказании государственной услуги – в течение 2 (двух) рабочих дней. Результат – проект приказа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утверждает решение Комиссии путем подписания проекта приказа либо мотивированный ответ об отказе в оказании государственной услуги – в течение 2 (двух) рабочих дней. Результат – подписанный проект приказа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производит регистрацию приказа либо мотивированного ответа об отказе в оказании государственной услуги в канцелярии услугодателя – в течение 1 (одного) рабочего дня. Результат – регистрация приказа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услугодатель направляет в ЦОН (либо выдает сотруднику ЦОНа) выписку из приказа либо мотивированный ответ об отказе в оказании государственной услуги – в течение 1 (одного) рабочего дня. Результат – выдача или направление выписки из приказа либо мотивированного ответа об отказе в оказании государственной услуги.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и работники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учебно-спортивный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Блок-схемы, описывающие последовательности процедур (действий) между структурными подразделениями (работниками) с указанием длительности каждой процедуры (действия),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 с момента получения заявления от услугополучателя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в ЦОН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перечня документов согласно 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представление документов инспектору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ЦОНа проводит регистрацию заявления, принимает документы, выдает подтверждение о получении документов – не более 15 (пятнадцати) минут. В случае предоставления услугополучателем неполного пакета документов инспектор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Результат – расписка о приеме, либо об отказе в приеме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ЦОНа направляет документы услугодателю через курьера – в течение 1 (одного) рабочего дня. Результат – отметка о получении курьером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фиксирует в информационной системе ЦОН (в случае отсутствия у услугодателя собственной информационной системы), проводит регистрацию полученных документов – не более 15 (пятнадцати) минут. Результат – отметка услугополучателя о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регистрирует результат государственной услуги, фиксирует в информационной системе ЦОН (в случае отсутствия у услугодателя собственной информационной системы) и направляет в ЦОН – в течение 17 (семнадцати) рабочих дней. Результат – регистрация приказа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услугодателя, ЦОН фиксирует поступившие документы при помощи сканера штрих-кода. Результат – отметка ЦОНа о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выдает услугополучателю результат оказанной услуги – не более 15 (пятнадцати) минут. Результат – отметка услугополучателя о получении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Диаграмма, отражающая функциональное взаимодействие с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категорий: кандидат в мастера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спорта, первый спортивный разряд,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 высшего и среднего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категории»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Блок-схема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прохождения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действия (процедуры)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636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категорий: кандидат в мастера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спорта, первый спортивный разряд,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 высшего и среднего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категории»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Диаграмма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 Центром обслуживания населения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169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категорий: кандидат в мастера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спорта, первый спортивный разряд,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 высшего и среднего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категории»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Справочник бизнес-процессов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оказания государственной услуги «Присвоение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спортивных разрядов и категорий: кандидат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 мастера спорта, первый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разряд,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квалификации первой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первой категории, судья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первой категории»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445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2014 года № 112-1669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второй и третий, первый, второй и третий</w:t>
      </w:r>
      <w:r>
        <w:br/>
      </w:r>
      <w:r>
        <w:rPr>
          <w:rFonts w:ascii="Times New Roman"/>
          <w:b/>
          <w:i w:val="false"/>
          <w:color w:val="000000"/>
        </w:rPr>
        <w:t>
юношеские, 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судья по спорту»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(далее – государственная услуга) оказывается уполномоченным органом акимата города Астаны – Государственным учреждением «Управление туризма, физической культуры и спорта города Астаны»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утвержденным постановлением Правительства Республики Казахстан от 19 февраля 2014 года № 118 (далее – Стандарт)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«Центр обслуживания населения» Министерства по инвестициям и развитию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выписка из приказа о присвоении спортивного звания, присвоении категории тренерам, методистам, инструкторам-спортсменам, присвоении судейской категории по спорту,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с приложением перечня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заявлений и документов – не более 15 (пятнадцати) минут. Результат – копия заявления услугополучателя со штампом;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направляет заявление и документы руководителю услугодателя – в течение 1 (одного) рабочего дня. Результат – зарегистрированные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заявление и документы, определяет ответственного исполнителя – сотрудника учебно-спортивного отдела и поручает ему выполнить проверку документов на предмет полноты и правильности содержания – в течение 2 (двух) рабочих дней. Результат – определение руководителем услугодателя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полноты и соответствие достоверности документов с последующей передачей на рассмотрение Комиссии по присвоению спортивных разрядов и категорий (далее – Комиссия) либо подготавливает мотивированный ответ об отказе в оказании государственной услуги – в течение 3 (трех) рабочих дней. Результат – направление документов услугополучателя на рассмотрение Комиссии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документы услугополучателя и принимает решение о присвоении спортивных разрядов и категорий либо об отказе в оказании государственной услуги – в течение 5 (пяти) рабочих дней. Результат –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подготавливает проект приказа либо мотивированный ответ об отказе в оказании государственной услуги – в течение 2 (двух) рабочих дней. Результат – проект приказа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утверждает решение Комиссии путем подписания проекта приказа либо мотивированный ответ об отказе в оказании государственной услуги – в течение 2 (двух) рабочих дней. Результат – подписанный проект приказа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производит регистрацию приказа либо мотивированного ответа об отказе в оказании государственной услуги в канцелярии услугодателя – в течение 1 (одного) рабочего дня. Результат – регистрация приказа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услугодатель направляет в ЦОН (либо выдает сотруднику ЦОНа) выписку из приказа либо мотивированный ответ об отказе в оказании государственной услуги – в течение 1 (одного) рабочего дня. Результат – выдача или направление выписки из приказа либо мотивированного ответа об отказе в оказании государственной услуги.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и работники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учебно-спортивный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Блок-схемы, описывающие последовательности процедур (действий) между структурными подразделениями (работниками) с указанием длительности каждой процедуры (действия),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 с момента получения заявления от услугополучателя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в ЦОН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перечня документов согласно 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представление документов инспектору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ЦОНа проводит регистрацию заявления, принимает документы, выдает подтверждение о получении документов – не более 15 (пятнадцати) минут. В случае предоставления услугополучателем неполного пакета документов инспектор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Результат – расписка о приеме, либо об отказе в приеме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ЦОНа направляет документы услугодателю через курьера – в течение 1 (одного) рабочего дня. Результат – отметка о получении курьером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фиксирует в информационной системе ЦОН (в случае отсутствия у услугодателя собственной информационной системы), проводит регистрацию полученных документов – не более 15 (пятнадцати) минут. Результат – отметка услугополучателя о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услугодатель регистрирует результат государственной услуги, фиксирует       в информационной системе ЦОН (в случае отсутствия у услугодателя собственной информационной системы) и направляет в ЦОН – в течение 17 (семнадцати) рабочих дней. Результат – регистрация приказа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услугодателя, ЦОН фиксирует поступившие документы при помощи сканера штрих-кода. Результат – отметка ЦОНа о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выдает услугополучателю результат оказанной услуги – не более 15 (пятнадцати) минут. Результат – отметка услугополучателя о получении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Диаграмма, отражающая функциональное взаимодействие с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спорту»           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Блок-схема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прохождения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действия (процедуры)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32842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спорту»          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Диаграмма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 Центром обслуживания населения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94107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спорту»           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Справочник бизнес-процессов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категории, судья по спорту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83820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