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c06f" w14:textId="179c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туризма, физической культуры и спорта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октября 2014 года № 112-1773. Зарегистрировано Департаментом юстиции города Астаны 28 ноября 2014 года № 855. Утратило силу постановлением акимата города Астаны от 30 сентября 2015 года № 112-1701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30.09.2015 </w:t>
      </w:r>
      <w:r>
        <w:rPr>
          <w:rFonts w:ascii="Times New Roman"/>
          <w:b w:val="false"/>
          <w:i w:val="false"/>
          <w:color w:val="ff0000"/>
          <w:sz w:val="28"/>
        </w:rPr>
        <w:t>№ 112-1701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», от 3 июля 2014 года «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«Управление туризма, физической культуры и спорта города Астаны» (далее – Управление)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Управления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2014 года № 112-1773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туризма,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города Астаны»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туризма, физической культуры и спорта города Астаны» (далее – Управление) является государственным органом Республики Казахстан, осуществляющим руководство в сфере туризма, физической культуры и спорта на территории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Управления утверждаются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«Сарыарка», улица Бейбітшілік,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«Управление туризма, физической культуры и спорта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Управления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создание благоприятных условий для эффективного развития туризма, массовой физической культуры и спорта, а также достижение в этой области высших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политики в области туризма,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эффективного функционирования системы туризма, физической культуры и спорта города Астаны и ее социально-экономическая защита в соответствии с изменяющимися условиями развития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координации деятельности в сфере профилактики правонарушений, безнадзорности и беспризорности среди несовершеннолетних и антиобщественных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способствование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способствование соблюдению норм гендерного баланса при принятии на работу и продвижении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реализация региональных программ развития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городских соревнований по различным видам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подготовки городских сборных команд по различным видам спорта и их выступления на республиканских и международных спортивных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поддержка развития массового спорта и национальных видов спорта на территории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деятельности городских специализированных учебно-спортивных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разработка, утверждение и реализация календарного плана городских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спортивных организаций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координация организации и проведение спортивных мероприятий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анализ и представление уполномоченному органу по физической культуре и спорту сведений по развитию физической культуры и спорта в городе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координация использования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присвоение статусов «специализированная» спортивным школам, «специализированное»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согласование с республиканскими аккредитованными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аккредитации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функций уполномоченного органа в отношении государственных юридических лиц,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заключение в установленном законодательством Республики Казахстан порядке договоров и соглашений в сфере туризма, физической культуры и спорта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проведение кадровой политики в области туризма, физической культуры и спорта и региональной программы развития туризма,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разработка стратегических документов по развитию туризма, физической культуры и спорта в городе Астане на основе стратегических и программных документов Республики Казахстан, разделов программы развития территорий, а также обеспечение проведения их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конференций, семинаров, обмен опытом работы по вопросам туризма,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реализация государственной политики и осуществление координации в области туристской деятельности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лицензирование туристской операторской деятельности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организация профессиональной подготовки гида (гида - переводчика);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утверждение по согласованию с уполномоченным органом плана мероприятий по развитию туристкой отрасли на территории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ведение государственного реестра лиц, осуществляющих туристскую деятельность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ведение государственного реестра туристских маршрутов и троп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оказание субъектам туристской деятельности методической и консультативной помощи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исполнение функций администратора местных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создание и укрепление материально-технической базы для занятий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организация взаимодействия и сотрудничество с международными организациями по вопросам в области туризма,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реализации государственной политики по управлению государственным имуществом в подведомственных учреждениях и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участие в разработке нормативных правовых актов в сфере управления государственным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рассмотрение, согласование и утверждение в установленные сроки планов финансово-хозяйственной деятельности подведомственных предприятий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сохранностью имущества подведомственных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дача согласия уполномоченному органу по коммунальному имуществу на изъятие или перераспределение имущества, переданного коммунальному юридическому лицу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разработка проектов актов акима города Астаны (далее – аким) и акимата города Астаны, касающихся вопросов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в интересах местного государственного управления иных полномочий, возлагаемые на местный исполнительный орган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акимата города Астаны от 26.03.2015 </w:t>
      </w:r>
      <w:r>
        <w:rPr>
          <w:rFonts w:ascii="Times New Roman"/>
          <w:b w:val="false"/>
          <w:i w:val="false"/>
          <w:color w:val="000000"/>
          <w:sz w:val="28"/>
        </w:rPr>
        <w:t>№ 112-400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разрабатывать и вносить в установленном порядке проекты нормативных правовых актов по вопросам развития туризма, физической культуры и спорта в городе Астане в вышестоящие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по вопросам своей компетенции от государственных органов, иных организаций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осуществлять мониторинг деятельности предприятий и организаций на соответствие требованиям законодательства Республики Казахстан в области туризма,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быть истцом и ответчиком в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предлагать отмену на территории города решений местного исполнительного органа, нормативных и методических документов учреждений и служб города, входящих в противоречие с законодательством Республики Казахстан в сфере туризма,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утверждать структуру и предельную штатную численность в государственных организациях,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составлять протоколы об административных правонарушениях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постановлением акимата города Астаны от 26.03.2015 </w:t>
      </w:r>
      <w:r>
        <w:rPr>
          <w:rFonts w:ascii="Times New Roman"/>
          <w:b w:val="false"/>
          <w:i w:val="false"/>
          <w:color w:val="000000"/>
          <w:sz w:val="28"/>
        </w:rPr>
        <w:t>№ 112-400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распоряжением акима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своего заместителя и руководителей отделов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инструкции, обязательные для исполнения работниками Управления, организациями, находящимися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разработку правовых актов и других документов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положение об отделах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назначает и освобождает руководителей организаций, находящихся в ведении Управления, поощряет и налагает взыскания, принимает иные меры воздействия по поддержанию трудовой дисциплины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решения по другим вопросам,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своего заместителя в соответствии с действующим законодательством.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юридических лиц, находящихся в ведении Управления,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Государственном учреждении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«Управление туризма, физической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 города Астаны»    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ведении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
«Управление туризма,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
города Астаны»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коммунальное казенное предприятие «Специализированная детско-юношеская спортивная школа олимпийского резерва № 1» Государственного учреждения «Управление туризма, физической культуры и спорта города Астаны».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коммунальное казенное предприятие «Детско- юношеская спортивная школа № 2»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коммунальное казенное предприятие «Детско-юношеская спортивная школа № 3»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коммунальное казенное предприятие «Специализированная детско-юношеская спортивная школа олимпийского резерва № 4»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коммунальное казенное предприятие «Специализированная детско-юношеская спортивная школа олимпийского резерва № 5»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коммунальное казенное предприятие «Специализированная детско-юношеская спортивная школа олимпийского резерва № 6»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коммунальное казенное предприятие «Специализированная детско-юношеская спортивная школа олимпийского резерва № 7»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коммунальное казенное предприятие «Специализированная детско-юношеская спортивная школа олимпийского резерва № 8»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коммунальное казенное предприятие «Детско-юношеская спортивная школа № 9»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коммунальное казенное предприятие «Специализированная детско-юношеская спортивная школа № 10 по хоккею с шайбой» акимата города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коммунальное казенное предприятие «Клуб игровых видов спорта «Астана»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коммунальное казенное предприятие «Школа высшего спортивного мастерства «Толағай»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коммунальное казенное предприятие «Клуб көкпар «Астана»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коммунальное казенное предприятие «Спортивный клуб водного поло «Астана» Государственного учреждения «Управление туризма, физической культуры и спорта города Астаны».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коммунальное казенное предприятие «Клуб единоборств «Астана батыры»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коммунальное казенное предприятие «Спортивный клуб «Кайсар»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Государственное коммунальное казенное предприятие «Спортивный клуб «Жигер»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Государственное коммунальное казенное предприятие «Спорткомбинат Достык»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Государственное коммунальное казенное предприятие «Спорткомбинат «Даулет» акимата города Астаны».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коммунальное казенное предприятие «Дирекция по проведению спортивно-массовых мероприятий» акимата города Астаны».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Государственное коммунальное казенное предприятие «Шахматный клуб имени Х.С. Омарова»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коммунальное казенное предприятие «Ледовый дворец «Алау»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коммунальное казенное предприятие «Центр подготовки олимпийского резерва» Управления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Государственное коммунальное казенное предприятие «Специализированная школа высшего спортивного мастерства» Государственного учреждения «Управление туризма, физической культуры и спорта города Астаны».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коммунальное предприятие на праве хозяйственного ведения «Дворец спорта «Қазақстан» Управление туризма, физической культуры и спорта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Товарищество с ограниченной ответственностью «Туристский информационный центр».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