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7446" w14:textId="7787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природных ресурсов и регулирования природопользования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10 ноября 2014 года № 205-1871. Зарегистрировано Департаментом юстиции города Астаны 15 декабря 2014 года № 862.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№ 898 "О мерах по разграничению полномочий между уровнями государственного управления Республики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природных ресурсов и регулирования природопользования города Астаны"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природных ресурсов и регулирования природопользования города Астаны" произвести государственную регистрацию настоящего постановления в органах юстиции.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Крылова В.Л.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2014 года № 205-1871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природных ресурсов и регулирования</w:t>
      </w:r>
      <w:r>
        <w:br/>
      </w:r>
      <w:r>
        <w:rPr>
          <w:rFonts w:ascii="Times New Roman"/>
          <w:b/>
          <w:i w:val="false"/>
          <w:color w:val="000000"/>
        </w:rPr>
        <w:t>природопользования города Астаны"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Положении о Государственном учреждении внесены изменения на государственном языке, текст на русском языке не изменяется в соответствии с постановлением акимата города Астаны от 18.06.2015 </w:t>
      </w:r>
      <w:r>
        <w:rPr>
          <w:rFonts w:ascii="Times New Roman"/>
          <w:b w:val="false"/>
          <w:i w:val="false"/>
          <w:color w:val="ff0000"/>
          <w:sz w:val="28"/>
        </w:rPr>
        <w:t>№ 205-1017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природных ресурсов и регулирования природопользования города Астаны" (далее – Управление) является государственным органом Республики Казахстан, осуществляющим функции в области охраны окружающей среды и регулирования природопользования на территории города Астаны.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утверждается в соответствии с действующим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Управления: Республика Казахстан, 010000, город Астана, район "Сарыарқа", проспект Сарыарқа, № 13.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природных ресурсов и регулирования природопользования города Астаны".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бюджета города Астаны.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 деятельность, то доходы, полученные от такой деятельности, направляются в доход государственного бюджета.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Управления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Управления: государственное управление в сфере охраны окружающей среды и регулирование природопользования города Астаны, создание для проживающего населения экологического равновесия и благоприятной среды.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мер по обеспечению экологической безопасности, предотвращению вредного воздействия хозяйственной и иной деятельности на естественные экологические системы, сохранению биологического разнообразия и организации рационального природопользования;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снижение уровня антропогенного воздействия на окружающую природную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и оценка воздействия планируемой управленческой, хозяйственной, инвестиционной и иной деятельности на окружающую среду, жизнь и здоровье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всестороннее и объективное изучение, обобщение и анализ экологической обстановки города для организации работы по эффективному управлению и регулированию природопользования;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экологической культуры и образования населения.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составление расчетов ставок платы за загрязнение окружающей среды для последующего утверждения маслихатом города Астаны (загрязнение воздуха, размещение, хранение и захоронение отходов, сброс загрязняющих веществ со сточными водами и др.);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выдача разрешений на эмиссии в окружающую среду, установление в них лимитов на эмиссии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и предоставление сведений налоговым органам о плательщиках платы за эмиссии в окружающую среду и объектах обложения;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деятельности межведомственных комиссий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гендерной и семейно-демографической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исполнения функций органа государственного управления в отношении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тарифов, расценок на оказание услуг в соответствии с действующим законодательством Республики Казахстан и компетенцией, предусмотренной настоящим Положением, в целях обеспечения исполнения функции органа государственного управления в отношении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в пределах законодательства и компетенции координации работы юридических лиц, осуществляющих сбор, транспортировку, сортировку и переработку твердых бытовых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проведения государственных закупок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взаимодействия и сотрудничества со странами дальнего и ближнего зарубежья, с международными организациями, а также с юридическими лицами-нерезидентами, осуществляющими деятельность в Республике Казахстан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сбора прогнозных целевых документов, определение приоритетов и планирование природоохранных мероприятий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 по строительству и реконструкции природоохранных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предъявление исковых требований и выступление в качестве истца от имени акимата города Астаны (далее – Акимат) в части ненадлежащего выполнения договорных обязательств по природоохранным мероприятиям, а также по другим вопросам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принятие решения о предоставлении природных ресурсов в природопользование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отчетов о состоянии экологической обстановки в городе и по другим направлениям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научно-практических мероприятий (конференции, семинары, совещания, заседания "круглого стола" и т.д.), направленных на оздоровление экологической обстановки, а также информирование общественности по данным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информирования населения о состоянии природных объектов, находящихся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реализация государственной политики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проведения прикладных научно-исследовательских и опытно-конструкторских работ в области обращения с коммунальными отходами;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и обеспечение выполнения работ по управлению отходами производства и потребления, включая сбор, транспортировку, захоронение и утилизацию, с обеспечением соблюдения экологических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согласование программы управления отходами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мероприятий и экономических стимулов, направленных на снижение объемов образования отходов, повышение уровня их повторного или альтернативного использования, сокращение объемов отходов, подлежащих захоронению;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и представление на утверждение маслихатом города Астаны норм образования и накопления коммунальных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учета, содержания и ведения реестра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согласование разрешений на использование земельных участков, занятых зелеными насаждениями;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исполнения функций уполномоченного органа по содержанию, защите зеленых насаждений города и благоустройству озеленяемых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подсчет оценки стоимости нанесения вреда зеленым насаждениям и выдача разрешений на снос и пересадку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выполнения работ по текущему содержанию и защите зеленых насаждений города, включая санитарно-защитную зону ("зеленый пояс")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функций заказчика по строительству, реконструкции и благоустройству объектов озеленения на землях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работы приемочных комиссий по приемке в эксплуатацию построенных, реконструированных объектов озеленения и благоустройства на землях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инвентаризации и лесопатологического обследования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использование альтернативных и возобновляемых источников энергии при реализации природоохранных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в пределах своей компетенции целевых показателей качества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в работе бассейновых советов;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и представление уполномоченному органу в области охраны окружающей среды инвестиционных проектов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участие в разработке проектов нормативно – правовых актов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разработка предложений по совершенствованию экономического механизма специального природопользования;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 и проведение в пределах своей компетенции государственной экологической экспертизы объектов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организация общественных слушаний при проведении государственной экологической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согласование планов природоохранных мероприятий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привлечение для проведения экспертных работ внешних экспертов (физических и юридических лиц), осуществляющих выполнение работ и оказание услуг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реализация государственной политики в области использования и охраны водного фонда и недропользования.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регистрации договора залога права недропользования на разведку, добычу или совмещенную разведку 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заключение, регистрация и хранение контрактов на разведку,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обеспечение исполнения и прекращения действия контрактов на разведку или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принятие решения о возобновлении действия контрактов на разведку 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согласование создания, эксплуатации и использования искусственных островов, дамб, сооружений и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регистрация водопользователей, потребляющих до 50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разработка ставок платы за пользование водными ресурсами поверхностных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обеспечение охраны растительного и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организация деятельности по интродукции, реинтродукции и гибридизации, а также по искусственному разведению редких и находящихся под угрозой исчезновения видов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выдача разрешений на пользование животным миром,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исчезновений видов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управление водохозяйственными сооружениями, находящимися в коммунальной собственности города, осуществление мер по их защите, а также проведение соответствующих процедур, предусмотренных гражданским законодательством Республики Казахстан в случае обнаружения бесхозяйных водохозяйственных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обеспечение выполнения дноуглубительных работ по очистке дна рек, водоҰмов от ила и наносных слоев для регулирования русла 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ведение экологических мероприятий на территории водоемов, искусственных водоемов и береговой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организация и обеспечение охраны в резервном фонде охотничьих угодий и в рыбохозяйственных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установление границ рыбохозяйственных участков, открытия и закрытия тони (тоневые участки);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ведение паспортизации рыбохозяйственных водоемов и (или) участков на основании научных рекомендаций;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установление зоны рекреационного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в интересах местного государственного управления иных полномочий, возложенных на Управление законодательством Республики Казахстан.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акиму города Астаны предложения по вопросам совершенствования организационно-методической и материально-технической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исполнением решений и распоряжений акима и постановлений акимата по вопросам охраны окружающей среды и природопользования, реализации природоохранных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использовать бюджетные средства в пределах утвержденного (уточненного, скорректированного) бюджета в соответствии с целями и задачами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договоры и контракты по вопросам охраны окружающей среды и природопользования на проведение природоохранных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и получать от государственных органов, предприятий, организаций и физических лиц необходимую информацию и сведения для обеспечения деятельности Управления в установленные законодательством и нормативными документами сроки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определять (участвовать в определении) размеры вреда, причиненного в результате нарушения законодательства об охране окружающей среды, и направлять заключения в соответствующие государственные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основании заключений государственных экологической и санитарно-эпидемиологической экспертиз в пределах своей компетенции запрещать или разрешать строительство или реконструкцию предприятий, сооружений и иных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распространять информацию о своей деятельности, информировать население о состоянии природных объектов, находящихся на территории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организовывать и проводить семинары и конференции по вопросам охраны окружающей среды и внедрения экологически чистых, безотходных, ресурсосберегающих природоохранных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организовывать общественные слушания при проведении государственной экологической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пределах своей компетенции представлять интересы Управления и Акимата в государственных, судебных органах в качестве истца, ответчика;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в соответствии с действующим законодательством Республики Казахстан.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функций, а также за соблюдение сотрудниками Управления норм антикоррупционного законодательства.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назначается на должность и освобождается от должности распоряжением акима города Астаны.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Управления: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устанавливает степень ответственности руководителей структурных подразделений и иных сотрудников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приказы, обязательные для исполнения работниками Управления, и контролирует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действующим законодательством Республики Казахстан порядке поощряет и налагает дисциплинарные взыскания на сотрудников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без доверенности представляет Управление в государственных органах и организациях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заключает и подписывает договоры,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руководителя Управления в период его отсутствия осуществляется лицом, его замещающим, в соответствии с действующим законодательством.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Управления определяет полномочия своих заместителей в соответствии с действующим законодательством.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коммунальной собственности.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осуществляется в соответствии с законодательством Республики Казахстан.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Управления: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предприятие на праве хозяйственного ведения "Астана Эко-Полигон НС" акимата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казенное предприятие "Производственно-хозяйственное предприятие "ЖасНұр" акимата города Астаны.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