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c31f" w14:textId="7b4c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энергетики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ноября 2014 года № 115-1878. Зарегистрировано Департаментом юстиции города Астаны 19 декабря 2014 года № 865.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сентября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энергетики города Астаны" произвести государственную регистрацию настоящего постановления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2014 года № 115-1878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энергетики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энергетики города Астаны" (далее – Управление) является государственным органом Республики Казахстан, осуществляющим руководство в сфере энергетики на территории города Астаны.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не имеет ведомств.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вступает в гражданско-правовые отношения от собственного имени.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Управления утверждаются в соответствии с действующим законодательством Республики Казахстан.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Управления: Республика Казахстан, 010000, город Астана, район "Сарыарқа", улица Бейбітшілік, № 11.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– Государственное учреждение "Управление энергетики города Астаны".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Управления.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Управления осуществляется из местного бюджета.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Управления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Управления: регулирование и управление в сфере энергетики на территории города Астаны.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строительства и реконструкции объектов городской коммунальной собственности (инженерных коммуникационных сетей объектов энергетики);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ежедневного контроля за состоянием энергетического комплекса и инженерной инфраструктуры в сфере 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планирование перспективного развития энергокомплекса и инженерной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государственной политики в области энергосбережения;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координация деятельности юридических лиц, обеспечивающих деятельность городской инфраструктуры в сфере 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реализации гендерной и семейно-демографической политики;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 норм гендерного баланса при принятии на работу и продвижении сотрудников;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соблюдение норм антикоррупционного законодательства Республики Казахстан. 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дирекции строящихся предприятий, осуществление функций заказчика при строительстве, реконструкции, реставрации, модернизации и восстановление инженерных коммуникационных сетей электроснабжения и теплоснабжения, объектов энергетики,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дирекции строящихся предприятий, осуществление функций заказчика по освобождению земельных участков со сносом объектов недвижимости в связи с их изъятием для государственных надобностей в целях строительства инженерных коммуникационных сетей электроснабжения и теплоснабжения, объектов энергетики города Астаны,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 согласование проектной документации по объектам, затрагивающим объекты энергетики и инженерных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замечаний и предложений при проектировании и строительстве инженерных коммуникационных сетей теплоснабжения, объектов энергетики, финансируемых за счет средств местного бюджета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исполнением договорных обязательств подрядчиками, привлечение в соответствии с законодательством Республики Казахстан инжиниринговых служб для ведения технического надзора при строительстве и реконструкции инженерных коммуникационных сетей электроснабжения и теплоснабжения, объектов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приемочных комиссий по приемке в эксплуатацию построенных, реконструированных инженерных коммуникационных сетей теплоснабжения и объектов энергетики;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учета и возврата средств, выделенных уполномоченным органом на возвратной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приема граждан по вопросам, относящимся к компетенции Управления, рассмотрение поступающих предложений и заявлений граждан, принятие по ним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взаимодействия и сотрудничество с иностранными и международными организациями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методической и иной помощи как юридическим, так и физическим лицам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программ действий акимата в области энергетики и инженерных коммуникационных сетей электроснабжения и теплоснабжения, контроль за их реализацией;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реализация региональной научно-технической политики в области энергетики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нормативных актов в области инженерных изысканий, проектирования, строительства, реконструкции, реставрации, организации и капитального ремонта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организации и проведении конкурсов на проектирование, строительство и реконструкцию объектов, финансируемых за счет средств государственного бюджета, внешних займов, предоставляемых под правительственные гарантии Республики Казахстан и других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участие в разработке инвестиционных программ и проектов, а также годовых планов по реализации стратегии социально-экономического развития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строительства инженерных коммуникационных сетей электроснабжения и теплоснабжения города Астаны, путем привлечения в установленном законодательством Республики Казахстан порядке юридических и физических лиц, имеющих право на проведение строительно-монтажных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программ стратегического развития энергетического комплекса и инженерной инфраструктуры города Астаны, участие в разработке единой научно-технической политики в энергетическом комплексе и инженерной инфраструктуры, направленной на внедрение высокоэффективных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разработки текущих и перспективных планов-прогнозов развития энергетического комплекса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реализация государственной политики в области энергосбережения;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контроль и анализ деятельности рынка электроэнергии;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контроля за проведением мероприятий по подготовке и проведению отопительного сезона;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планирование перспективного развития энергокомплекса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предоставления отчетов в Правительство Республики Казахстан и иные государственные органы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ежедневного оперативного контроля за состоянием энергетического комплекса и инженерных коммуникационных сетей электроснабжения и теплоснабжения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контроля за исполнением нормативных правовых актов и поручений Правительства Республики Казахстан, акимата и акима города Астаны (далее – аким) по вопросам, касающимся энергетической сферы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анализа и обобщение практики исполнения законодательства Республики Казахстан, постановлений акимата, решений и распоряжений акима, разработка предложений по их совершенствованию, организация подготовки нормативных правовых актов, направленных на повышение эффективности деятельности энергетического комплекса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рассмотрение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координация работы и оказание методической, юридической помощи юридическим и физическим лицам в области энергетики и инженерных коммуникационных сетей электроснабжения и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координация в пределах своей компетенции деятельности других государственных органов в сфере энергетики и инженерных коммуникационных сетей электроснабжения и теплоснабжения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выдача паспортов готовности к работе в осенне-зимних условиях энергопроизводящим организациям мощностью до 100 Гкал/час;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нормы потребления коммунальных услуг по электроснабжению и теплоснабжению для потребителей, не имеющих приборов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координация и организация работы в сфере внедрения инновационных технологий и энергосбережения;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контроля за эксплуатацией и техническим состоянием теплоиспользующих установок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контроль за подготовкой и осуществлением ремонтно-восстановительных работ по тепловым сетям и их функционированием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расследований технологических нарушений на тепловых сетях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планового ремонта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выдача паспортов готовности отопительных котельных всех мощностей и тепловых сетей (магистральных, внутриквартальных) к работе осенне-зимних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согласование проектирования и строительства дублирующих (шунтирующих) линий электропередачи и подстанций;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выдача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выше. 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предприятий, организаций и учреждений сведения, справки, документы, необходимые для выполнения возложенных на Управление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соответствующие государственные органы для привлечения к ответственности должностных, юридических и физических лиц, нарушающих нормы, правила, действующее законодательство Республики Казахстан в инженерно-коммунальной инфраструктуре;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предъявлять претензии, иски,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по вопросам создания, реорганизации, а также ликвидации юридических лиц с участием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функции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организовывать и проводить в установленном законодательством порядке конкурсы по государственным закупкам товаров, работ,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разрабатывать программы, предложения об улучшении работы по обслуживанию энергетической сферы и инженерно-коммунальной инфраструктуры, поставке коммунальных услуг, ремонту и сносу жилого и нежилого фонда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участвовать в разработке мероприятий по ликвидации последствий аварийных ситуаций.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функций, а также за соблюдение сотрудниками Управления норм антикоррупционного законодательства Республики Казахстан.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Руководитель Управления назначается на должность и освобождается от должности акимом.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руководителя Управления: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Республики Казахстан назначает на должности и освобождает от должности работников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Республики Казахстан порядке налагает дисциплинарные взыскания на работников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издает приказы, обязательные для исполнения работниками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Управление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без доверенности представляет Управление в государственных органах и организациях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заключает и подписывает договоры, выдает доверенности;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решения по другим вопросам, отнесенным к его компетенции.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 Республики Казахстан.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имеет на праве оперативного управления обособленное имущество, относящееся к коммунальной собственности.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 и состоит из основных фондов и оборотных средств, а также иного имущества, стоимость которых отражается на балансе Управления.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Имущество, закрепленное за Управлением, относится к коммунальной собственности.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 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