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c08" w14:textId="ba79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2013 года № 5С-20-2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марта 2014 года № 5С-22-2. Зарегистрировано Департаментом юстиции Акмолинской области 6 марта 2014 года № 4027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2014-2016 годы» от 13 декабря 2013 года № 5С-20-2 (зарегистрировано в Реестре государственной регистрации нормативных правовых актов № 3935, опубликовано 9 января 2014 года в газете «Арқа ажары», 9 января 2014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131 414 434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13 307 751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117 555 350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132 316 069,6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2 097 585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2 728 036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630 451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9 537,2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-3 008 757,8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3 008 757,8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Акмолинской области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2014 года № 5С-22-2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5С-20-2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81"/>
        <w:gridCol w:w="560"/>
        <w:gridCol w:w="9169"/>
        <w:gridCol w:w="2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131 414 434,0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13 307 751,0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550 333,0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1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6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19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117 555 350,0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110 291 903,0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110 291 903,0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644"/>
        <w:gridCol w:w="9049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132 316 069,6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1 133 024,8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641 486,8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555 937,9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34 144,0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122 670,0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112 116,0</w:t>
            </w:r>
          </w:p>
        </w:tc>
      </w:tr>
      <w:tr>
        <w:trPr>
          <w:trHeight w:val="11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133 687,0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128 375,0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164 853,0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157 650,0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249 112,4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227 935,4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30 294,1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64 278,8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133 362,5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7 919 044,1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5 352 835,1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4 879 473,0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260 590,1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48 716,0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36 196,0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19 552 680,2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140 896,0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140 896,0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199 985,0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178 884,0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12 218 932,0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723 873,0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75 430,0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634 735,0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118 596,0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85 837,0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4 961 175,0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1 825 304,0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71 509,0</w:t>
            </w:r>
          </w:p>
        </w:tc>
      </w:tr>
      <w:tr>
        <w:trPr>
          <w:trHeight w:val="16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1 597 856,0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615 035,0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850 360,0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5 846 145,2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5 618 521,2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227 624,0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1 146 722,0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930 863,0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215 859,0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24 291 974,1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21 998 376,0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102 313,0</w:t>
            </w:r>
          </w:p>
        </w:tc>
      </w:tr>
      <w:tr>
        <w:trPr>
          <w:trHeight w:val="21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117 536,0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486 538,0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76 748,0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102 482,0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184 517,0</w:t>
            </w:r>
          </w:p>
        </w:tc>
      </w:tr>
      <w:tr>
        <w:trPr>
          <w:trHeight w:val="15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3 311 559,0</w:t>
            </w:r>
          </w:p>
        </w:tc>
      </w:tr>
      <w:tr>
        <w:trPr>
          <w:trHeight w:val="12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468 031,0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11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703 504,0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64 054,0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1 106 811,0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11 508 147,0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1 174 108,0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2 293 598,1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2 286 098,1</w:t>
            </w:r>
          </w:p>
        </w:tc>
      </w:tr>
      <w:tr>
        <w:trPr>
          <w:trHeight w:val="12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3 446 553,3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1 826 924,3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79 046,3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452 162,0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433 231,0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266 141,0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36 844,0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1 528 299,0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1 480 124,0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2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54 827,0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17 152 468,9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8 911 618,3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2 209 098,1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3 581 140,0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3 118 404,2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8 240 850,6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49 023,0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3 451 341,0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3 376 097,0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1 303 166,6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4 447 858,5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247 479,0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212 598,0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842 796,3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43 486,2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169 630,0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172 983,1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67 551,0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601 430,5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138 237,0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459 693,5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85 532,0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31 345,0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780 650,7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396 643,0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136 409,0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25 998,0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110 061,0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43 440,0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1 710 121,0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47 343,0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1 494 652,0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115 011,0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3 642 252,0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3 642 252,0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3 315 628,0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326 624,0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17 504 103,0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368 281,0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1 456 791,0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70 016,0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540 563,0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714 080,0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 - Щучинск» на участках «Шортанды - Щучинск»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14 737 824,0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113 680,0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0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5 169 351,0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16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5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1 239 802,0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941 207,0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941 207,0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331 128,0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209 617,0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51 524,0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154 068,0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121 511,0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31 435,0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4 142 279,0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4 142 279,0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48 089,0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441 210,0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1 651 473,0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3 765 346,6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5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12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1 866 350,0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103 938,0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700 145,0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12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58 035,0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459 339,6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175 536,6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896 977,7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2 097 585,0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2 728 036,0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12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-3 008 757,8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3 008 757,8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2014 года № 5С-22-2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5С-20-2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7"/>
        <w:gridCol w:w="2753"/>
      </w:tblGrid>
      <w:tr>
        <w:trPr>
          <w:trHeight w:val="5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11 707 530,1</w:t>
            </w:r>
          </w:p>
        </w:tc>
      </w:tr>
      <w:tr>
        <w:trPr>
          <w:trHeight w:val="4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5 620 671,6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943 560,0</w:t>
            </w:r>
          </w:p>
        </w:tc>
      </w:tr>
      <w:tr>
        <w:trPr>
          <w:trHeight w:val="5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объектов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759 037,0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49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в городе Макинск Буландынского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73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1 994 941,0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1 651 473,0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1 455 166,6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1 263 166,6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9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мелкого рогатого скота больных бруцеллезом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52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6 086 858,5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4 360 422,5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2 743 547,2</w:t>
            </w:r>
          </w:p>
        </w:tc>
      </w:tr>
      <w:tr>
        <w:trPr>
          <w:trHeight w:val="51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347 693,2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396 643,0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592 490,1</w:t>
            </w:r>
          </w:p>
        </w:tc>
      </w:tr>
      <w:tr>
        <w:trPr>
          <w:trHeight w:val="6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для государственных органов в селе Косшы Целиноградского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1 522 055,0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45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208 055,0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