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13f90" w14:textId="f313f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карантинной зоны с введением карантинного режима на территории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27 февраля 2014 года № А-3/61. Зарегистрировано Департаментом юстиции Акмолинской области 8 апреля 2014 года № 4080. Утратило силу постановлением акимата Акмолинской области от 6 мая 2020 года № А-5/249.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06.05.2020 </w:t>
      </w:r>
      <w:r>
        <w:rPr>
          <w:rFonts w:ascii="Times New Roman"/>
          <w:b w:val="false"/>
          <w:i w:val="false"/>
          <w:color w:val="ff0000"/>
          <w:sz w:val="28"/>
        </w:rPr>
        <w:t>№ А-5/249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государственном языке, текст на русском языке не меняется постановлением акимата Акмолинской области от 01.06.2017 </w:t>
      </w:r>
      <w:r>
        <w:rPr>
          <w:rFonts w:ascii="Times New Roman"/>
          <w:b w:val="false"/>
          <w:i w:val="false"/>
          <w:color w:val="ff0000"/>
          <w:sz w:val="28"/>
        </w:rPr>
        <w:t>№ А-6/234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февраля 1999 года "О карантине растений", на основании представления государственного учреждения "Акмолинская областная территориальная инспекция Комитета государственной инспекции в агропромышленном комплексе" Министерства сельского хозяйства Республики Казахстан от 27 января 2014 года № 03-06-70,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карантинную зону с введением карантинного режима по карантинному сорняку-горчаку ползучему (розовому) на территории Акмолинской области в объемах зараженных площадей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государственном языке, текст на русском языке не меняется постановлением акимата Акмолинской области от 01.06.2017 </w:t>
      </w:r>
      <w:r>
        <w:rPr>
          <w:rFonts w:ascii="Times New Roman"/>
          <w:b w:val="false"/>
          <w:i w:val="false"/>
          <w:color w:val="000000"/>
          <w:sz w:val="28"/>
        </w:rPr>
        <w:t>№ А-6/234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области Акимова Р.К.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К.Айтмухаметов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2014 года № А-3/61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 с введением карантинного режима по карантинному сорняку - горчаку ползучему (розовому) на территории Акмолинской области в объемах зараженных площадей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Акмолинской области от 01.06.2017 </w:t>
      </w:r>
      <w:r>
        <w:rPr>
          <w:rFonts w:ascii="Times New Roman"/>
          <w:b w:val="false"/>
          <w:i w:val="false"/>
          <w:color w:val="ff0000"/>
          <w:sz w:val="28"/>
        </w:rPr>
        <w:t>№ А-6/234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с изменением, внесенным постановлением акимата Акмолинской области от 18.07.2018 </w:t>
      </w:r>
      <w:r>
        <w:rPr>
          <w:rFonts w:ascii="Times New Roman"/>
          <w:b w:val="false"/>
          <w:i w:val="false"/>
          <w:color w:val="ff0000"/>
          <w:sz w:val="28"/>
        </w:rPr>
        <w:t>№ А-7/318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467"/>
        <w:gridCol w:w="6589"/>
        <w:gridCol w:w="4239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городов, поселков, сельских округов, сел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Зараженная площадь земель, гектар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Новорыбинский сельский округ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Первомайский, Астраханский, Узункольский, Есильский, Николаевский, Острогорский сельские округа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9795,99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 Сергеевский сельский округ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324,9672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Аршалинский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 Жолы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Буландинский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Ергольский сельский округ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Абайский, Алакольский, Буревестнинский, Егиндыкольский, Коржинкольский, Узынкольский сельские округа, село Бауманское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13119,05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Бузулукский, Жаныспайский, Двуреченский, Каракольский, Красивинский сельские округа, поселок Красногорский, села Аксай, Курское, Раздольное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Мамай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Державинск, Валихановский, Жанадалинский, Костычевский, Нахимовский, Отрадный сельские округа, села Бирсуат, Гастелло, Кумсуат, Львовское, Пригородное, Пятигорское, Тасоткель, Тассуат, Шойындыколь, Ушкарасу,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Жанакиминский, Новокиенский, Кзылсайский, Запорожский, Ишимский, Терсаканский сельские округа, села Белагаш, Подгорное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16348,977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Баракпайский, Белгородский, Васильевский, Жамбылский, Сандыктауский, Мадениет, Широковский, Веселовский, Максимовский сельские округа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Коргалжинский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Коргалжинский, Кенбидайский, Арыктинский, Коммунарский, Кызылсайский, Амангельдинский, Сабындинский, Карашалгинский сельские округа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Троицкий, Зерендинский, Кусепский сельские округа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Раевский, Новокубанский, Бектау, Пригородный, Петровский, Андреевский, Новоселовский, Бозайгыр, Дамсинский сельские округа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18719,6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Акмол, Шалкарский, Маншукский, Красноярский, Рахимжана Кошкарбаева, Родина, Оразакский, Максимовский, Новоишимский, Нуресильский, Софиевский сельские округа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228 419,7842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