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73ca" w14:textId="fab7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2013 года № 5С-20-2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15 апреля 2014 года № 5С-24-3. Зарегистрировано Департаментом юстиции Акмолинской области 18 апреля 2014 года № 4112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марта 2014 года «О внесении изменений и дополнений в Закон Республики Казахстан «О республиканском бюджете на 2014–2016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2014 года № 293 «О корректировке показателей республиканского бюджета на 2014 год и о внесении изменений и дополнений в постановление Правительства Республики Казахстан от 12 декабря 2013 года № 1329 «О реализации Закона Республики Казахстан «О республиканском бюджете на 2014–2016 годы»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2014-2016 годы» от 13 декабря 2013 года № 5С-20-2 (зарегистрировано в Реестре государственной регистрации нормативных правовых актов № 3935, опубликовано 9 января 2014 года в газете «Арқа ажары», 9 января 2014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137 831 644,0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13 307 751,0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550 333,0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123 972 560,0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138 086 182,6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2 196 565,0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2 827 016,0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630 451,0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656 634,2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656 634,2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-3 107 737,8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3 107 737,8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А.Аширов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К.Айтмухаметов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Б.Малгаждаров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5С-24-3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5С-20-2   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89"/>
        <w:gridCol w:w="689"/>
        <w:gridCol w:w="8711"/>
        <w:gridCol w:w="2907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137 831 644,0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13 307 751,0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11 707 146,0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11 707 146,0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1 600 605,0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1 600 605,0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550 333,0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42 726,0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20 526,0</w:t>
            </w:r>
          </w:p>
        </w:tc>
      </w:tr>
      <w:tr>
        <w:trPr>
          <w:trHeight w:val="8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2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12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15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416 499,0</w:t>
            </w:r>
          </w:p>
        </w:tc>
      </w:tr>
      <w:tr>
        <w:trPr>
          <w:trHeight w:val="16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416 499,0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87 970,0</w:t>
            </w:r>
          </w:p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123 972 560,0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7 263 447,0</w:t>
            </w:r>
          </w:p>
        </w:tc>
      </w:tr>
      <w:tr>
        <w:trPr>
          <w:trHeight w:val="2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7 263 447,0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116 709 113,0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116 709 113,0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34"/>
        <w:gridCol w:w="692"/>
        <w:gridCol w:w="8922"/>
        <w:gridCol w:w="285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138 086 182,6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1 134 678,9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58 534,9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58 534,9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641 775,3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556 226,4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34 144,0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44 518,9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123 156,9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112 602,9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7 536,0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134 167,9</w:t>
            </w:r>
          </w:p>
        </w:tc>
      </w:tr>
      <w:tr>
        <w:trPr>
          <w:trHeight w:val="12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128 855,9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165 043,9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157 840,9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250 758,8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229 581,8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31 765,0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64 454,3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133 362,5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3 977,0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3 977,0</w:t>
            </w:r>
          </w:p>
        </w:tc>
      </w:tr>
      <w:tr>
        <w:trPr>
          <w:trHeight w:val="13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17 200,0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7 924 924,7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5 358 715,7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4 884 990,9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4 253,0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260 590,1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70 624,0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48 843,9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17 302,0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36 430,8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35 681,0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2 566 209,0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94 956,4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2 471 252,6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21 105 717,6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141 649,5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141 649,5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211 175,0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21 577,0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189 598,0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13 716 179,4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110 374,3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755 112,9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76 410,9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62 741,0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654 570,1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122 986,5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90 836,0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10 850,0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5 251 175,0</w:t>
            </w:r>
          </w:p>
        </w:tc>
      </w:tr>
      <w:tr>
        <w:trPr>
          <w:trHeight w:val="11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2 735 663,0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73 401,7</w:t>
            </w:r>
          </w:p>
        </w:tc>
      </w:tr>
      <w:tr>
        <w:trPr>
          <w:trHeight w:val="15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163 880,0</w:t>
            </w:r>
          </w:p>
        </w:tc>
      </w:tr>
      <w:tr>
        <w:trPr>
          <w:trHeight w:val="12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1 731 123,0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311 660,0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715 035,0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850 360,0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5 846 145,2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5 618 521,2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227 624,0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1 190 568,5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967 480,4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223 088,1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24 892 908,1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22 599 310,0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102 448,0</w:t>
            </w:r>
          </w:p>
        </w:tc>
      </w:tr>
      <w:tr>
        <w:trPr>
          <w:trHeight w:val="21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121 518,0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494 423,0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79 057,0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105 829,0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214 199,0</w:t>
            </w:r>
          </w:p>
        </w:tc>
      </w:tr>
      <w:tr>
        <w:trPr>
          <w:trHeight w:val="15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3 397 904,0</w:t>
            </w:r>
          </w:p>
        </w:tc>
      </w:tr>
      <w:tr>
        <w:trPr>
          <w:trHeight w:val="12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485 431,0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14 875,0</w:t>
            </w:r>
          </w:p>
        </w:tc>
      </w:tr>
      <w:tr>
        <w:trPr>
          <w:trHeight w:val="12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651 235,0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1 210,0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21 289,0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273 495,0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340 426,0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188 010,0</w:t>
            </w:r>
          </w:p>
        </w:tc>
      </w:tr>
      <w:tr>
        <w:trPr>
          <w:trHeight w:val="15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34 207,0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501 995,0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703 504,0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66 273,0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1 106 811,0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26 279,0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192 443,0</w:t>
            </w:r>
          </w:p>
        </w:tc>
      </w:tr>
      <w:tr>
        <w:trPr>
          <w:trHeight w:val="15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11 918 888,0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335 226,0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1 209 562,0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2 293 598,1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2 286 098,1</w:t>
            </w:r>
          </w:p>
        </w:tc>
      </w:tr>
      <w:tr>
        <w:trPr>
          <w:trHeight w:val="10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3 568 221,0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1 903 073,1</w:t>
            </w:r>
          </w:p>
        </w:tc>
      </w:tr>
      <w:tr>
        <w:trPr>
          <w:trHeight w:val="12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79 489,1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464 507,0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224 788,0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5 629,0</w:t>
            </w:r>
          </w:p>
        </w:tc>
      </w:tr>
      <w:tr>
        <w:trPr>
          <w:trHeight w:val="12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443 409,0</w:t>
            </w:r>
          </w:p>
        </w:tc>
      </w:tr>
      <w:tr>
        <w:trPr>
          <w:trHeight w:val="13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274 650,0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70 867,0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4 752,0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8 659,0</w:t>
            </w:r>
          </w:p>
        </w:tc>
      </w:tr>
      <w:tr>
        <w:trPr>
          <w:trHeight w:val="12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223 320,0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9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35 572,0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19 865,0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1 573 603,6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1 524 480,4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49 123,2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29 259,0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29 259,0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12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7 244,0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55 041,3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53 691,3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17 681 225,9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9 440 205,3</w:t>
            </w:r>
          </w:p>
        </w:tc>
      </w:tr>
      <w:tr>
        <w:trPr>
          <w:trHeight w:val="10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2 290 431,1</w:t>
            </w:r>
          </w:p>
        </w:tc>
      </w:tr>
      <w:tr>
        <w:trPr>
          <w:trHeight w:val="11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4 028 394,0</w:t>
            </w:r>
          </w:p>
        </w:tc>
      </w:tr>
      <w:tr>
        <w:trPr>
          <w:trHeight w:val="12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3 118 404,2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8 241 020,6</w:t>
            </w:r>
          </w:p>
        </w:tc>
      </w:tr>
      <w:tr>
        <w:trPr>
          <w:trHeight w:val="9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49 193,0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3 451 341,0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3 376 097,0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1 303 166,6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46 100,0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4 496 932,1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256 410,4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21 460,4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221 367,0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877 940,8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43 597,7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175 637,0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181 330,1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350 882,0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70 731,0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54 603,0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601 594,7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138 401,2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459 693,5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87 082,1</w:t>
            </w:r>
          </w:p>
        </w:tc>
      </w:tr>
      <w:tr>
        <w:trPr>
          <w:trHeight w:val="6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31 428,7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53 553,4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780 650,7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160 467,7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97 559,0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396 643,0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125 981,0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137 056,9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26 153,2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110 553,7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43 545,5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22 756,5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20 789,0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1 712 651,0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47 598,4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38 876,0</w:t>
            </w:r>
          </w:p>
        </w:tc>
      </w:tr>
      <w:tr>
        <w:trPr>
          <w:trHeight w:val="12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1 496 926,6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115 011,0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3 803 552,0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3 803 552,0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3 476 928,0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326 624,0</w:t>
            </w:r>
          </w:p>
        </w:tc>
      </w:tr>
      <w:tr>
        <w:trPr>
          <w:trHeight w:val="11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17 840 119,3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368 393,8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40 993,8</w:t>
            </w:r>
          </w:p>
        </w:tc>
      </w:tr>
      <w:tr>
        <w:trPr>
          <w:trHeight w:val="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2 625,0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1 494 437,1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70 437,0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570 434,6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714 080,0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135 213,5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4 272,0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14 738 132,4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113 988,4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379 308,0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9 013,0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1 306 339,0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2 084 583,0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3 409,0</w:t>
            </w:r>
          </w:p>
        </w:tc>
      </w:tr>
      <w:tr>
        <w:trPr>
          <w:trHeight w:val="21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5 169 351,0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57 103,0</w:t>
            </w:r>
          </w:p>
        </w:tc>
      </w:tr>
      <w:tr>
        <w:trPr>
          <w:trHeight w:val="16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45 138,4</w:t>
            </w:r>
          </w:p>
        </w:tc>
      </w:tr>
      <w:tr>
        <w:trPr>
          <w:trHeight w:val="17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603 766,0</w:t>
            </w:r>
          </w:p>
        </w:tc>
      </w:tr>
      <w:tr>
        <w:trPr>
          <w:trHeight w:val="13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сельхозтоваропроизводителями стоимости гербицидов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2 886 357,0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76 826,6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1 239 802,0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1 239 156,0</w:t>
            </w:r>
          </w:p>
        </w:tc>
      </w:tr>
      <w:tr>
        <w:trPr>
          <w:trHeight w:val="13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1 239 156,0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331 270,1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209 703,8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51 610,8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4 025,0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154 068,0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121 566,3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31 490,3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89 726,0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4 142 542,8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4 142 542,8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48 352,8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615 246,0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1 180 000,0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1 880,0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441 210,0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1 651 473,0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204 381,0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6 175 086,6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54 837,0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54 837,0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1 956 356,0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276 000,0</w:t>
            </w:r>
          </w:p>
        </w:tc>
      </w:tr>
      <w:tr>
        <w:trPr>
          <w:trHeight w:val="23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1 680 356,0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16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93 200,0</w:t>
            </w:r>
          </w:p>
        </w:tc>
      </w:tr>
      <w:tr>
        <w:trPr>
          <w:trHeight w:val="11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93 200,0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53 400,0</w:t>
            </w:r>
          </w:p>
        </w:tc>
      </w:tr>
      <w:tr>
        <w:trPr>
          <w:trHeight w:val="12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53 400,0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1 866 548,4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104 136,4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</w:p>
        </w:tc>
      </w:tr>
      <w:tr>
        <w:trPr>
          <w:trHeight w:val="9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9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1 639 627,0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</w:p>
        </w:tc>
      </w:tr>
      <w:tr>
        <w:trPr>
          <w:trHeight w:val="9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57 835,0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700 145,0</w:t>
            </w:r>
          </w:p>
        </w:tc>
      </w:tr>
      <w:tr>
        <w:trPr>
          <w:trHeight w:val="11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343 468,0</w:t>
            </w:r>
          </w:p>
        </w:tc>
      </w:tr>
      <w:tr>
        <w:trPr>
          <w:trHeight w:val="12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356 677,0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58 595,6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34 361,8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22 509,8</w:t>
            </w:r>
          </w:p>
        </w:tc>
      </w:tr>
      <w:tr>
        <w:trPr>
          <w:trHeight w:val="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349 302,0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349 302,0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842 702,6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558 899,6</w:t>
            </w:r>
          </w:p>
        </w:tc>
      </w:tr>
      <w:tr>
        <w:trPr>
          <w:trHeight w:val="12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131 803,0</w:t>
            </w:r>
          </w:p>
        </w:tc>
      </w:tr>
      <w:tr>
        <w:trPr>
          <w:trHeight w:val="13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9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24 737 250,7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24 737 250,7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22 611 406,0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896 977,7</w:t>
            </w:r>
          </w:p>
        </w:tc>
      </w:tr>
      <w:tr>
        <w:trPr>
          <w:trHeight w:val="12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1 228 867,0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2 196 565,0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2 827 016,0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8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1 136 331,0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989 800,0</w:t>
            </w:r>
          </w:p>
        </w:tc>
      </w:tr>
      <w:tr>
        <w:trPr>
          <w:trHeight w:val="10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594 599,0</w:t>
            </w:r>
          </w:p>
        </w:tc>
      </w:tr>
      <w:tr>
        <w:trPr>
          <w:trHeight w:val="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106 286,0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630 451,0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656 634,2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656 634,2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656 634,2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9 537,2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647 097,0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647 097,0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-3 107 737,8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3 107 737,8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5С-24-3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5С-20-2    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8"/>
        <w:gridCol w:w="2692"/>
      </w:tblGrid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55 459 680</w:t>
            </w:r>
          </w:p>
        </w:tc>
      </w:tr>
      <w:tr>
        <w:trPr>
          <w:trHeight w:val="1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25 509 526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2 272 395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</w:t>
            </w:r>
          </w:p>
        </w:tc>
      </w:tr>
      <w:tr>
        <w:trPr>
          <w:trHeight w:val="1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70 624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385 984</w:t>
            </w:r>
          </w:p>
        </w:tc>
      </w:tr>
      <w:tr>
        <w:trPr>
          <w:trHeight w:val="30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специальных социальных услуг,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304 466</w:t>
            </w:r>
          </w:p>
        </w:tc>
      </w:tr>
      <w:tr>
        <w:trPr>
          <w:trHeight w:val="24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70 867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</w:t>
            </w:r>
          </w:p>
        </w:tc>
      </w:tr>
      <w:tr>
        <w:trPr>
          <w:trHeight w:val="3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224 940</w:t>
            </w:r>
          </w:p>
        </w:tc>
      </w:tr>
      <w:tr>
        <w:trPr>
          <w:trHeight w:val="18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</w:t>
            </w:r>
          </w:p>
        </w:tc>
      </w:tr>
      <w:tr>
        <w:trPr>
          <w:trHeight w:val="1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35 572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</w:t>
            </w:r>
          </w:p>
        </w:tc>
      </w:tr>
      <w:tr>
        <w:trPr>
          <w:trHeight w:val="18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5 400 164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2 735 663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2011–2020 годы,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</w:tr>
      <w:tr>
        <w:trPr>
          <w:trHeight w:val="81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</w:tr>
      <w:tr>
        <w:trPr>
          <w:trHeight w:val="81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90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21 763</w:t>
            </w:r>
          </w:p>
        </w:tc>
      </w:tr>
      <w:tr>
        <w:trPr>
          <w:trHeight w:val="81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121 113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326 622</w:t>
            </w:r>
          </w:p>
        </w:tc>
      </w:tr>
      <w:tr>
        <w:trPr>
          <w:trHeight w:val="60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1 731 123</w:t>
            </w:r>
          </w:p>
        </w:tc>
      </w:tr>
      <w:tr>
        <w:trPr>
          <w:trHeight w:val="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14 971 045</w:t>
            </w:r>
          </w:p>
        </w:tc>
      </w:tr>
      <w:tr>
        <w:trPr>
          <w:trHeight w:val="37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14 607 748</w:t>
            </w:r>
          </w:p>
        </w:tc>
      </w:tr>
      <w:tr>
        <w:trPr>
          <w:trHeight w:val="5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12 107 375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2 075 914</w:t>
            </w:r>
          </w:p>
        </w:tc>
      </w:tr>
      <w:tr>
        <w:trPr>
          <w:trHeight w:val="48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вакцин и других иммунобиологических препаратов для обеспечения иммунопрофилактики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424 459</w:t>
            </w:r>
          </w:p>
        </w:tc>
      </w:tr>
      <w:tr>
        <w:trPr>
          <w:trHeight w:val="3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359 552</w:t>
            </w:r>
          </w:p>
        </w:tc>
      </w:tr>
      <w:tr>
        <w:trPr>
          <w:trHeight w:val="112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19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45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сопровождения сурдопереводом транслирование новостных телепередач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37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616 349</w:t>
            </w:r>
          </w:p>
        </w:tc>
      </w:tr>
      <w:tr>
        <w:trPr>
          <w:trHeight w:val="12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616 349</w:t>
            </w:r>
          </w:p>
        </w:tc>
      </w:tr>
      <w:tr>
        <w:trPr>
          <w:trHeight w:val="5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</w:t>
            </w:r>
          </w:p>
        </w:tc>
      </w:tr>
      <w:tr>
        <w:trPr>
          <w:trHeight w:val="54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</w:p>
        </w:tc>
      </w:tr>
      <w:tr>
        <w:trPr>
          <w:trHeight w:val="79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3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1 756 462</w:t>
            </w:r>
          </w:p>
        </w:tc>
      </w:tr>
      <w:tr>
        <w:trPr>
          <w:trHeight w:val="3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1 756 462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27 123 138</w:t>
            </w:r>
          </w:p>
        </w:tc>
      </w:tr>
      <w:tr>
        <w:trPr>
          <w:trHeight w:val="4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15 312 198</w:t>
            </w:r>
          </w:p>
        </w:tc>
      </w:tr>
      <w:tr>
        <w:trPr>
          <w:trHeight w:val="7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2 443 164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2 874 974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1 151 752</w:t>
            </w:r>
          </w:p>
        </w:tc>
      </w:tr>
      <w:tr>
        <w:trPr>
          <w:trHeight w:val="45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2 770 711</w:t>
            </w:r>
          </w:p>
        </w:tc>
      </w:tr>
      <w:tr>
        <w:trPr>
          <w:trHeight w:val="4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фонда, 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1 697 941</w:t>
            </w:r>
          </w:p>
        </w:tc>
      </w:tr>
      <w:tr>
        <w:trPr>
          <w:trHeight w:val="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строительства жилья для очередников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884 608</w:t>
            </w:r>
          </w:p>
        </w:tc>
      </w:tr>
      <w:tr>
        <w:trPr>
          <w:trHeight w:val="1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813 333</w:t>
            </w:r>
          </w:p>
        </w:tc>
      </w:tr>
      <w:tr>
        <w:trPr>
          <w:trHeight w:val="7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4 028 394</w:t>
            </w:r>
          </w:p>
        </w:tc>
      </w:tr>
      <w:tr>
        <w:trPr>
          <w:trHeight w:val="7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345 262</w:t>
            </w:r>
          </w:p>
        </w:tc>
      </w:tr>
      <w:tr>
        <w:trPr>
          <w:trHeight w:val="51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10 274 263</w:t>
            </w:r>
          </w:p>
        </w:tc>
      </w:tr>
      <w:tr>
        <w:trPr>
          <w:trHeight w:val="4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2 591 097</w:t>
            </w:r>
          </w:p>
        </w:tc>
      </w:tr>
      <w:tr>
        <w:trPr>
          <w:trHeight w:val="4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2 994 028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газотранспортной системы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283 589</w:t>
            </w:r>
          </w:p>
        </w:tc>
      </w:tr>
      <w:tr>
        <w:trPr>
          <w:trHeight w:val="4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3 375 089</w:t>
            </w:r>
          </w:p>
        </w:tc>
      </w:tr>
      <w:tr>
        <w:trPr>
          <w:trHeight w:val="28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647 097</w:t>
            </w:r>
          </w:p>
        </w:tc>
      </w:tr>
      <w:tr>
        <w:trPr>
          <w:trHeight w:val="27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383 363</w:t>
            </w:r>
          </w:p>
        </w:tc>
      </w:tr>
      <w:tr>
        <w:trPr>
          <w:trHeight w:val="21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1 536 677</w:t>
            </w:r>
          </w:p>
        </w:tc>
      </w:tr>
      <w:tr>
        <w:trPr>
          <w:trHeight w:val="51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1 180 000</w:t>
            </w:r>
          </w:p>
        </w:tc>
      </w:tr>
      <w:tr>
        <w:trPr>
          <w:trHeight w:val="81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356 677</w:t>
            </w:r>
          </w:p>
        </w:tc>
      </w:tr>
      <w:tr>
        <w:trPr>
          <w:trHeight w:val="48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2 827 016</w:t>
            </w:r>
          </w:p>
        </w:tc>
      </w:tr>
      <w:tr>
        <w:trPr>
          <w:trHeight w:val="16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</w:t>
            </w:r>
          </w:p>
        </w:tc>
      </w:tr>
      <w:tr>
        <w:trPr>
          <w:trHeight w:val="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594 599</w:t>
            </w:r>
          </w:p>
        </w:tc>
      </w:tr>
      <w:tr>
        <w:trPr>
          <w:trHeight w:val="49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</w:t>
            </w:r>
          </w:p>
        </w:tc>
      </w:tr>
      <w:tr>
        <w:trPr>
          <w:trHeight w:val="3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989 800</w:t>
            </w:r>
          </w:p>
        </w:tc>
      </w:tr>
      <w:tr>
        <w:trPr>
          <w:trHeight w:val="4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1 242 617</w:t>
            </w:r>
          </w:p>
        </w:tc>
      </w:tr>
      <w:tr>
        <w:trPr>
          <w:trHeight w:val="85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кредитования областных бюджетов для микрокредитования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106 286</w:t>
            </w:r>
          </w:p>
        </w:tc>
      </w:tr>
      <w:tr>
        <w:trPr>
          <w:trHeight w:val="4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