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4356" w14:textId="0384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19 марта 2014 года № А-3/94. Зарегистрировано Департаментом юстиции Акмолинской области 28 апреля 2014 года № 4129. Утратило силу постановлением акимата Акмолинской области от 22 мая 2015 года № А-5/219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22.05.2015 </w:t>
      </w:r>
      <w:r>
        <w:rPr>
          <w:rFonts w:ascii="Times New Roman"/>
          <w:b w:val="false"/>
          <w:i w:val="false"/>
          <w:color w:val="ff0000"/>
          <w:sz w:val="28"/>
        </w:rPr>
        <w:t>№ А-5/219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  «О государственных услугах»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архивных справок».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по истечению 10 календарных дней после дня его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183 «Об утверждении стандартов государственных услуг в области архивного дела».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К.Айтмухаметов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2014 года № А-3/94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архивных справок»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архивных справок» (далее – государственная услуга) оказывается государственным учреждением «Управление архивов и документации Акмолинской области», государственными архивами Акмолинской области (далее – услугодатель) и (или) через веб-портал «электронного правительства» www.e.gov.kz (далее – Портал), а также через Центры обслуживания населения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 услугодателя, в Центре – выдача архивных справок;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уведомление о готовности архивных справок.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архивных справок»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Содержание каждой процедуры (действия), входящей в состав процесса оказания государственной услуги, длительность его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канцелярия услугодателя осуществляет прием документов, их регистрацию – 15 минут. Результат – выдача расписки услугополучателю;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корреспонденцией – 20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услугодатель при выявлении ошибок в оформлении документов, в течение двух рабочих дней со дня подачи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возвращает их услугополучателю с письменным обоснованием причин возврата. Результат – выдача расписки об отказе в приеме документов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осуществляет подготовку архивной справки или копии архивных документов, либо мотивированный ответ об  отказе в оказании государственной услуги – 14 календарных дней. Результат – архивная справка или копии архивных документов,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ознакамливается с корреспонденцией – 20 минут. Результат – подписание архивной справки или копии архивных документов,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выдает услугополучателю архивную справку или копии архивных документов, либо мотивированный ответ об отказе в оказании государственной услуги – 5 минут. Результат – роспись услугополучателя в журнале по оказанию государственной услуги.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структурного подразделения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услугодателя направляет документы руководству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накладывает резолюцию, отправляет документы ответственному исполнителю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осуществляет подготовку и передает  архивную справку или копии архивных документов, либо мотивированный ответ об отказе в оказании государственной услуги руководству – 14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услугодателя подписывает архивную справку или копии архивных документов, либо мотивированный ответ об отказе в оказании государственной услуги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канцелярия услугодателя выдает услугополучателю архивную справку или копии архивных документов, либо мотивированный ответ об отказе в оказании государственной услуги –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приведено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порядка использования информационных систем в процессе оказания государственной услуги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представляет в Центр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Максимально допустимое время обслуживания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являющиеся государственными электронными информационными ресурсами, работник Центра получает посредством информационной системы мониторинга оказания государственных услуг из соответствующих государственных информационных систем в форме электронных данных, подписанные электронно-цифровой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 сверяет подлинность оригиналов документов со сведениями, представленными из государственных информационных систем государственных органов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услугополучателю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 даты (времени) и места выдачи документов;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услугополучателя, фамилии, имени, отчества представителя услугополучателя,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услугодателя осуществляет прием документов, их регистрацию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канцелярия услугодателя направляет документы руководству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накладывает резолюцию, отправляет документы ответственному исполнителю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осуществляет подготовку и передает  архивную справку или копии архивных документов, либо мотивированный ответ об отказе в оказании государственной услуги руководству – 14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подписывает архивную справку или копии архивных документов, либо мотивированный ответ об отказе в оказании государственной услуги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государственной услуги либо мотивированного ответа услугодателя об отказе в оказании государственной услуги осуществляется при личном обращении в Центр посредством «окон» –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случаях, когда услугополучатель не обратился за результатом услуги в указанный срок, Центр обеспечивает его хранение в течение одного месяца, после чего передает его в архив Центра. При отказе в приеме документов работником Центра услугополучателю государственной услуги выдается расписка с указанием недостающих документов. Услугодатель при выявлении ошибок в оформлении документов, поступающих из Центра, в течение двух рабочих дней со дня подачи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возвращает их в Центр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отказа, работник Центра информирует услугополучателя в течение 1 дня и выдает письменные обоснования услугодателя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последовательности процедур (действий) посредством Центра приведено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Пошаговые действия и решения услугодателя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или бизнес–идентификационного номера 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электронно–цифровой подписи (далее 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«электронного правительства» в автоматизированном рабочем месте региональный шлюз «электронного правительства»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Функциональные взаимодействия информационных систем, задействованных при оказании государственной услуги через Портал приведены диаграммами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15 в соответствии с постановлением акимата Акмолинской области от 28.07.2014 </w:t>
      </w:r>
      <w:r>
        <w:rPr>
          <w:rFonts w:ascii="Times New Roman"/>
          <w:b w:val="false"/>
          <w:i w:val="false"/>
          <w:color w:val="000000"/>
          <w:sz w:val="28"/>
        </w:rPr>
        <w:t>№ А-7/330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10"/>
    <w:bookmarkStart w:name="z6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1"/>
    <w:bookmarkStart w:name="z6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0358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 1 – структурно-функциональная единица.</w:t>
      </w:r>
    </w:p>
    <w:bookmarkStart w:name="z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3"/>
    <w:bookmarkStart w:name="z7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процедур (действий)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8199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 1 – структурно-функциональная единица.</w:t>
      </w:r>
    </w:p>
    <w:bookmarkStart w:name="z7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архивных справок»</w:t>
      </w:r>
    </w:p>
    <w:bookmarkEnd w:id="15"/>
    <w:bookmarkStart w:name="z7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при оказании государственной услуги через Портал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5057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 Портал – информационная система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ШЭП – шлюз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АРМ РШЭП – автоматизированное рабочее место региональный шлюз «электронного правительства».</w:t>
      </w:r>
    </w:p>
    <w:bookmarkStart w:name="z7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архивных справок»</w:t>
      </w:r>
    </w:p>
    <w:bookmarkEnd w:id="17"/>
    <w:bookmarkStart w:name="z7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«Выдача архивных справок»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4 в соответствии с постановлением акимата Акмолинской области от 28.07.2014 </w:t>
      </w:r>
      <w:r>
        <w:rPr>
          <w:rFonts w:ascii="Times New Roman"/>
          <w:b w:val="false"/>
          <w:i w:val="false"/>
          <w:color w:val="ff0000"/>
          <w:sz w:val="28"/>
        </w:rPr>
        <w:t>№ А-7/330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8552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552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407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архивных справок»</w:t>
      </w:r>
    </w:p>
    <w:bookmarkEnd w:id="19"/>
    <w:bookmarkStart w:name="z7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«Выдача архивных справок»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5 в соответствии с постановлением акимата Акмолинской области от 28.07.2014 </w:t>
      </w:r>
      <w:r>
        <w:rPr>
          <w:rFonts w:ascii="Times New Roman"/>
          <w:b w:val="false"/>
          <w:i w:val="false"/>
          <w:color w:val="ff0000"/>
          <w:sz w:val="28"/>
        </w:rPr>
        <w:t>№ А-7/330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1727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64500" cy="312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архивных справок»</w:t>
      </w:r>
    </w:p>
    <w:bookmarkEnd w:id="21"/>
    <w:bookmarkStart w:name="z7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 «Выдача архивных справок» Пошаговые действия и решения услугодателя через ПЭП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6 в соответствии с постановлением акимата Акмолинской области от 28.07.2014 </w:t>
      </w:r>
      <w:r>
        <w:rPr>
          <w:rFonts w:ascii="Times New Roman"/>
          <w:b w:val="false"/>
          <w:i w:val="false"/>
          <w:color w:val="ff0000"/>
          <w:sz w:val="28"/>
        </w:rPr>
        <w:t>№ А-7/330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1346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1407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407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