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81c1" w14:textId="2ee8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марта 2014 года № А-3/110. Зарегистрировано Департаментом юстиции Акмолинской области 6 мая 2014 года № 4158. Утратило силу постановлением акимата Акмолинской области от 9 сентября 2015 года № А-9/421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09.09.2015 </w:t>
      </w:r>
      <w:r>
        <w:rPr>
          <w:rFonts w:ascii="Times New Roman"/>
          <w:b w:val="false"/>
          <w:i w:val="false"/>
          <w:color w:val="ff0000"/>
          <w:sz w:val="28"/>
        </w:rPr>
        <w:t>№ А-9/421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Кайнарбекова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истечению 10 календарных дней после дня его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155 «Об утверждении стандартов государственных услуг, оказываемых Министерством индустрии и новых технологий Республики Казахстан в области промышленности и экспортного контроля, внесении изменений в постановления Правительства Республики Казахстан от 11 февраля 2008 года № 130 «Об утверждении Правил выдачи разрешения на транзит продукции» и от 12 марта 2008 года № 244 «Об утверждении Правил оформления гарантийных обязательств импортеров (конечных пользователей) и проверок их исполнения».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К.Айтмухаметов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2014 года № А-3/110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лицензиатам» (далее - государственная услуга) оказывается местным исполнительным органом области (далее - услугодатель), через веб-портал «электронного правительства»: www.egov.kz или веб-портал «Е–лицензирование»: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лицензия, переоформление, дубликат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либо мотивированный ответ об отказе в оказании государственной услуги.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2014 года № 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 Результат – отметка на копии услугополучателя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– 15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согласно перечню,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 рабочий день, соответствие квалификационным требованиям 14 рабочих дней (выдача лицензии), 14 рабочих дней (переоформление лицензии), 1 рабочий день (выдача дубликата лицензии). Результат – подготовка лицензии, либо дубликата лицензии, либо мотивированный ответ об отказе в предоставлении государственной услуги при неполном пакете документов, несоответствии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документами – 15 минут. Результат подписание лицензии, либо дубликата лицензии,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услугополучателю лицензию, либо дубликат лицензии, либо мотивированный ответ об отказе в предоставлении государственной услуги – 15 минут. Результат – роспись услугополучателя в журнале по оказанию государственной услуги.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накладывает резолюцию, направляет ответственному исполнителю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подготавливает лицензию, дубликат лицензии, либо мотивированный ответ об отказе в предоставлении государственной услуги, передает документы с материалами руководству – 1 рабочий день (проверка полноты документов), 14 рабочих дней (выдача лицензии), 14 рабочих дней (переоформление лицензии), 1 рабочий день (выдача дубликата лицензии);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лицензию, либо дубликат лицензии, либо мотивированный ответ об отказе в предоставлении государственной услуги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лицензию, либо дубликат лицензии, либо направляет мотивированный отказ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на веб-портале «электронного правительства» www.e.gov.kz, а также порядка использования информационных систем в процессе оказания государственной услуги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и услугополучателя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(далее-ЭЦП),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логин индивидуальный идентификационный номер/бизнес-идентификационный номер (далее-ИИН/БИН)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услуги в информационной системе государственная база данных "Е-лицензирование" (далее-ИС ГБД "Е-лицензирование"),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оплата услуги на платежном шлюзе "электронного правительства" (далее - ПШЭП),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9 -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4 -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10 -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11 - получение услугополучателем результата услуги (электронная лицензия, переоформление, выдача дубликатов лицензии, мотивированный ответ об отказе в предоставлении услуги), сформированной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Функциональные взаимодействия информационных систем, задействованных при оказании государственной услуги через Портал приведены диаграммами,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11 в соответствии с постановлением акимата Акмолинской области от 21.08.2014 </w:t>
      </w:r>
      <w:r>
        <w:rPr>
          <w:rFonts w:ascii="Times New Roman"/>
          <w:b w:val="false"/>
          <w:i w:val="false"/>
          <w:color w:val="000000"/>
          <w:sz w:val="28"/>
        </w:rPr>
        <w:t>№ А-8/381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10"/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 переоформление,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осуществление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вида деятельности по сбору (заготовке),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хранению, переработке и реализации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юридическими лицами лома и отходов цветных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черных металлов, образовавшихся у юридических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 в ходе собственного производства и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результате приобретения имущественного комплекса,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составе которого находились лом и (или) отходы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цветных и (или) черных металлов, лицензиатам»   </w:t>
      </w:r>
    </w:p>
    <w:bookmarkEnd w:id="11"/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0866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 государственной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 переоформление,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 осуществление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вида деятельности по сбору (заготовке), хранению,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переработке и реализации юридическими лицами лома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отходов цветных и черных металлов, образовавшихся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 юридических лиц в ходе собственного производства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 результате приобретения имущественного комплекса,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составе которого находились лом и (или) отходы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цветных и (или) черных металлов, лицензиатам»     </w:t>
      </w:r>
    </w:p>
    <w:bookmarkEnd w:id="13"/>
    <w:bookmarkStart w:name="z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Портал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9789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6360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 выдача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осуществление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по сбору (заготовке),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хранению, переработке и реализации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юридическими лицами лома и отходов цветных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черных металлов, за исключением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реализации лома и отходов цветных и черных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металлов, образовавшихся у юридических лиц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ходе собственного производства и в результате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приобретения имущественного комплекса, в составе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которого находились лом и (или) отходы цветных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(или) черных металлов, лицензиатам»      </w:t>
      </w:r>
    </w:p>
    <w:bookmarkEnd w:id="16"/>
    <w:bookmarkStart w:name="z5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3 в соответствии с постановлением акимата Акмолинской области от 21.08.2014 </w:t>
      </w:r>
      <w:r>
        <w:rPr>
          <w:rFonts w:ascii="Times New Roman"/>
          <w:b w:val="false"/>
          <w:i w:val="false"/>
          <w:color w:val="ff0000"/>
          <w:sz w:val="28"/>
        </w:rPr>
        <w:t>№ А-8/381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805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05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- структурно-функциональная единица</w:t>
      </w:r>
    </w:p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лицензии, переоформление, выдача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 осуществление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сбору (заготовке),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переработке и реализации юридическими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лицами лома и отходов цветных и черных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металлов, за исключением деятельности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лома и отходов цветных и черных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металлов, образовавшихся у юридических лиц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ходе собственного производства и в результате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имущественного комплекса,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составе которого находились лом и (или) отходы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цветных и (или) черных металлов, лицензиатам» </w:t>
      </w:r>
    </w:p>
    <w:bookmarkEnd w:id="18"/>
    <w:bookmarkStart w:name="z5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4 в соответствии с постановлением акимата Акмолинской области от 21.08.2014 </w:t>
      </w:r>
      <w:r>
        <w:rPr>
          <w:rFonts w:ascii="Times New Roman"/>
          <w:b w:val="false"/>
          <w:i w:val="false"/>
          <w:color w:val="ff0000"/>
          <w:sz w:val="28"/>
        </w:rPr>
        <w:t>№ А-8/381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932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32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- структурно-функциональная единица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