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8390" w14:textId="d4c8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15 октября 2007 года № А-11/351 "Об утверждении перечня рыбохозяйственных водоемов местного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апреля 2014 года № А-4/135. Зарегистрировано Департаментом юстиции Акмолинской области 19 мая 2014 года № 4195. Утратило силу постановлением акимата Акмолинской области от 14 декабря 2015 года № А-12/572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14.12.2015 </w:t>
      </w:r>
      <w:r>
        <w:rPr>
          <w:rFonts w:ascii="Times New Roman"/>
          <w:b w:val="false"/>
          <w:i w:val="false"/>
          <w:color w:val="ff0000"/>
          <w:sz w:val="28"/>
        </w:rPr>
        <w:t>№ А-12/572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охране, воспроизводстве и использовании животного мира»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утверждении перечня рыбохозяйственных водоемов местного значения» от 15 октября 2007 года № А-11/351 (зарегистрировано в Реестре государственной регистрации нормативных правовых актов № 3237, опубликовано 13 ноября 2007 года в газетах «Акмолинская правда» и «Арқа ажары»)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местного значения,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«Аршалынский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8274"/>
        <w:gridCol w:w="4655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Георгиевская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43» заменить словом и цифрами «Итого: 44»; цифры «12966,2» заменить цифрами «12976,2»;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«Атбасарский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8249"/>
        <w:gridCol w:w="4680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 Мариновский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26» заменить словом и цифрами «Итого: 27»; цифры «3168» заменить цифрами «3308»;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«Бурабайский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8249"/>
        <w:gridCol w:w="4680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Зайчанская 3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37» заменить словом и цифрами «Итого: 38»; цифры «5263,73» заменить цифрами «5303,73»;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«Есильский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12» заменить словом и цифрами «Итого: 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«995» заменить цифрами «635»;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«Ерейментауский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49, 50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8065"/>
        <w:gridCol w:w="4865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Арай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Тенгиз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слово и цифры «Итого: 48» заменить словом и цифрами «Итого: 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«8722» заменить цифрами «12102»;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«Жаксынский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17» заменить словом и цифрами «Итого: 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«1981» заменить цифрами «1876»;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«Целиноградский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«Итого: 44» заменить словом и цифрами «Итого: 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«3959,5» заменить цифрами «3889,5»;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и цифры «Всего: 455» заменить словом и цифрами «Всего: 456»;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«79320,7» заменить цифрами «82355,7».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К.Айтмухаметов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