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a752" w14:textId="b86a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2013 года № 5С-20-2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17 июня 2014 года № 5С-26-2. Зарегистрировано Департаментом юстиции Акмолинской области 20 июня 2014 года № 4231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2014 - 2016 годы» от 13 декабря 2013 года № 5С-20-2 (зарегистрировано в Реестре государственной регистрации нормативных правовых актов № 3935, опубликовано 9 января 2014 года в газете «Арқа ажары», 9 января 2014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139 243 710,5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14 278 280,4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979 406,9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123 981 023,2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140 098 501,1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2 196 565,0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2 827 016,0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630 451,0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56 382,2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59 537,2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3 155,0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-3 107 737,8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3 107 737,8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А.Аширов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5С-26-2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5С-20-2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689"/>
        <w:gridCol w:w="8521"/>
        <w:gridCol w:w="2970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139 243 710,5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14 278 280,4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12 652 441,9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12 652 441,9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1 625 838,5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1 625 838,5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979 406,9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50 693,0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8 944,0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2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</w:p>
        </w:tc>
      </w:tr>
      <w:tr>
        <w:trPr>
          <w:trHeight w:val="12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</w:p>
        </w:tc>
      </w:tr>
      <w:tr>
        <w:trPr>
          <w:trHeight w:val="16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659 648,0</w:t>
            </w:r>
          </w:p>
        </w:tc>
      </w:tr>
      <w:tr>
        <w:trPr>
          <w:trHeight w:val="19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659 648,0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265 896,3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265 896,3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123 981 023,2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7 271 910,2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7 271 910,2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116 709 113,0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116 709 113,0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26"/>
        <w:gridCol w:w="805"/>
        <w:gridCol w:w="8355"/>
        <w:gridCol w:w="2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140 098 501,1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1 160 652,7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659 718,5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564 988,6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43 325,0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44 518,9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120 734,7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110 180,7</w:t>
            </w:r>
          </w:p>
        </w:tc>
      </w:tr>
      <w:tr>
        <w:trPr>
          <w:trHeight w:val="11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7 536,0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134 167,9</w:t>
            </w:r>
          </w:p>
        </w:tc>
      </w:tr>
      <w:tr>
        <w:trPr>
          <w:trHeight w:val="12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128 855,9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22 743,7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22 743,7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165 043,9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157 840,9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250 758,5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225 029,8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30 469,6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65 749,7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128 810,5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21 752,0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7 978 724,7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5 412 515,7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4 884 990,9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314 390,1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48 843,9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36 430,8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35 681,0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2 566 209,0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94 956,4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2 471 252,6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21 150 297,4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141 649,5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141 649,5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262 192,0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21 577,0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51 017,0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189 598,0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13 777 863,4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110 374,3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755 112,9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76 410,9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654 570,1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125 108,3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90 836,0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5 250 795,0</w:t>
            </w:r>
          </w:p>
        </w:tc>
      </w:tr>
      <w:tr>
        <w:trPr>
          <w:trHeight w:val="11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73 401,7</w:t>
            </w:r>
          </w:p>
        </w:tc>
      </w:tr>
      <w:tr>
        <w:trPr>
          <w:trHeight w:val="17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1 731 123,0</w:t>
            </w:r>
          </w:p>
        </w:tc>
      </w:tr>
      <w:tr>
        <w:trPr>
          <w:trHeight w:val="13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311 660,0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716 435,0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908 902,2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5 775 265,0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5 545 954,1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229 310,9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1 193 327,5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968 020,4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225 307,1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24 676 317,7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22 611 331,6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102 448,0</w:t>
            </w:r>
          </w:p>
        </w:tc>
      </w:tr>
      <w:tr>
        <w:trPr>
          <w:trHeight w:val="21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121 518,0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495 948,6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79 057,0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105 829,0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214 199,0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3 397 904,0</w:t>
            </w:r>
          </w:p>
        </w:tc>
      </w:tr>
      <w:tr>
        <w:trPr>
          <w:trHeight w:val="13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490 612,0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12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651 235,0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6 123,0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273 495,0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340 426,0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188 010,0</w:t>
            </w:r>
          </w:p>
        </w:tc>
      </w:tr>
      <w:tr>
        <w:trPr>
          <w:trHeight w:val="15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501 995,0</w:t>
            </w:r>
          </w:p>
        </w:tc>
      </w:tr>
      <w:tr>
        <w:trPr>
          <w:trHeight w:val="11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727 948,0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1 087 682,0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26 279,0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192 443,0</w:t>
            </w:r>
          </w:p>
        </w:tc>
      </w:tr>
      <w:tr>
        <w:trPr>
          <w:trHeight w:val="12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11 918 888,0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335 226,0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1 209 562,0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2 064 986,1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2 057 486,1</w:t>
            </w:r>
          </w:p>
        </w:tc>
      </w:tr>
      <w:tr>
        <w:trPr>
          <w:trHeight w:val="12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3 587 575,3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1 911 058,4</w:t>
            </w:r>
          </w:p>
        </w:tc>
      </w:tr>
      <w:tr>
        <w:trPr>
          <w:trHeight w:val="11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78 882,4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464 507,0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224 788,0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443 409,0</w:t>
            </w:r>
          </w:p>
        </w:tc>
      </w:tr>
      <w:tr>
        <w:trPr>
          <w:trHeight w:val="13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274 650,0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37 881,0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10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2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223 320,0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35 572,0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8 065,0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28 457,0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1 573 603,6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1 524 480,4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49 123,2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12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56 925,6</w:t>
            </w:r>
          </w:p>
        </w:tc>
      </w:tr>
      <w:tr>
        <w:trPr>
          <w:trHeight w:val="10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56 154,5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771,1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18 808 891,3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9 741 966,6</w:t>
            </w:r>
          </w:p>
        </w:tc>
      </w:tr>
      <w:tr>
        <w:trPr>
          <w:trHeight w:val="11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2 353 695,9</w:t>
            </w:r>
          </w:p>
        </w:tc>
      </w:tr>
      <w:tr>
        <w:trPr>
          <w:trHeight w:val="13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4 169 856,5</w:t>
            </w:r>
          </w:p>
        </w:tc>
      </w:tr>
      <w:tr>
        <w:trPr>
          <w:trHeight w:val="12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3 218 414,2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9 052 436,7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49 176,6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5 140,5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3 451 000,6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3 376 097,0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2 079 018,7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78 878,3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4 469 287,6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256 410,4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21 460,4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221 367,0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890 288,4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42 404,5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185 637,0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181 330,1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354 105,7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1 873,1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54 207,0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630 926,5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156 833,0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470 593,5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86 553,8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53 553,4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580 307,1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160 467,1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97 559,0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196 300,0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142 366,9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26 153,2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112 168,7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43 545,5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22 756,5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20 789,0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1 838 889,0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47 598,4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38 876,0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1 602 457,6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7 650,1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134 306,9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3 806 486,8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3 806 486,8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3 437 228,0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369 258,8</w:t>
            </w:r>
          </w:p>
        </w:tc>
      </w:tr>
      <w:tr>
        <w:trPr>
          <w:trHeight w:val="12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17 854 280,0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368 393,8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40 993,8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2 625,0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1 508 597,8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70 437,0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570 434,6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713 220,7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135 213,5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14 738 132,4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113 988,4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1 306 339,0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2 084 583,0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21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5 169 351,0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57 103,0</w:t>
            </w:r>
          </w:p>
        </w:tc>
      </w:tr>
      <w:tr>
        <w:trPr>
          <w:trHeight w:val="16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45 138,4</w:t>
            </w:r>
          </w:p>
        </w:tc>
      </w:tr>
      <w:tr>
        <w:trPr>
          <w:trHeight w:val="15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603 766,0</w:t>
            </w:r>
          </w:p>
        </w:tc>
      </w:tr>
      <w:tr>
        <w:trPr>
          <w:trHeight w:val="13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76 826,6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1 239 802,0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261 341,7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148 068,2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52 070,9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3 953,3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113 273,5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30 681,8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82 241,7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4 500 812,4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4 500 812,4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48 352,8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615 246,0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440 573,5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2 009 742,6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6 704 188,9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1 956 356,0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20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1 680 356,0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195 992,5</w:t>
            </w:r>
          </w:p>
        </w:tc>
      </w:tr>
      <w:tr>
        <w:trPr>
          <w:trHeight w:val="18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195 992,5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53 213,3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53 213,3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1 866 548,4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102 092,0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7 994,4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1 639 627,0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57 835,0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700 145,0</w:t>
            </w:r>
          </w:p>
        </w:tc>
      </w:tr>
      <w:tr>
        <w:trPr>
          <w:trHeight w:val="12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13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58 595,6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34 545,8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22 325,8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383 624,0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383 624,0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1 360 912,6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430 012,6</w:t>
            </w:r>
          </w:p>
        </w:tc>
      </w:tr>
      <w:tr>
        <w:trPr>
          <w:trHeight w:val="12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13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24 887 892,1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24 887 892,1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22 611 406,0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1 045 591,1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</w:p>
        </w:tc>
      </w:tr>
      <w:tr>
        <w:trPr>
          <w:trHeight w:val="12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1 228 867,0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2 196 565,0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2 827 016,0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11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56 382,2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59 537,2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59 537,2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-3 107 737,8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3 107 737,8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5С-26-2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5С-20-2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8"/>
        <w:gridCol w:w="2712"/>
      </w:tblGrid>
      <w:tr>
        <w:trPr>
          <w:trHeight w:val="58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12 841 458,0</w:t>
            </w:r>
          </w:p>
        </w:tc>
      </w:tr>
      <w:tr>
        <w:trPr>
          <w:trHeight w:val="43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6 815 034,4</w:t>
            </w:r>
          </w:p>
        </w:tc>
      </w:tr>
      <w:tr>
        <w:trPr>
          <w:trHeight w:val="3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991 472,1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объектов образования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759 037,0</w:t>
            </w:r>
          </w:p>
        </w:tc>
      </w:tr>
      <w:tr>
        <w:trPr>
          <w:trHeight w:val="48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62 433,0</w:t>
            </w:r>
          </w:p>
        </w:tc>
      </w:tr>
      <w:tr>
        <w:trPr>
          <w:trHeight w:val="82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49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в городе Макинск Буландынского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28 890,0</w:t>
            </w:r>
          </w:p>
        </w:tc>
      </w:tr>
      <w:tr>
        <w:trPr>
          <w:trHeight w:val="57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усиление питания учащихся средней школы с.Калачи Есильского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48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56 120,0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53 213,3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53 213,3</w:t>
            </w:r>
          </w:p>
        </w:tc>
      </w:tr>
      <w:tr>
        <w:trPr>
          <w:trHeight w:val="48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7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5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2 353 210,6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2 009 742,6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45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46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2 231 018,7</w:t>
            </w:r>
          </w:p>
        </w:tc>
      </w:tr>
      <w:tr>
        <w:trPr>
          <w:trHeight w:val="51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2 008 655,9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70 362,8</w:t>
            </w:r>
          </w:p>
        </w:tc>
      </w:tr>
      <w:tr>
        <w:trPr>
          <w:trHeight w:val="48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82 241,7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82 241,7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7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9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санитарного убоя мелкого рогатого скота больных бруцеллезом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59 660,0</w:t>
            </w:r>
          </w:p>
        </w:tc>
      </w:tr>
      <w:tr>
        <w:trPr>
          <w:trHeight w:val="52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6 026 423,6</w:t>
            </w:r>
          </w:p>
        </w:tc>
      </w:tr>
      <w:tr>
        <w:trPr>
          <w:trHeight w:val="40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48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48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4 307 249,7</w:t>
            </w:r>
          </w:p>
        </w:tc>
      </w:tr>
      <w:tr>
        <w:trPr>
          <w:trHeight w:val="52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2 670 980,1</w:t>
            </w:r>
          </w:p>
        </w:tc>
      </w:tr>
      <w:tr>
        <w:trPr>
          <w:trHeight w:val="51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447 703,2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196 300,0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655 754,9</w:t>
            </w:r>
          </w:p>
        </w:tc>
      </w:tr>
      <w:tr>
        <w:trPr>
          <w:trHeight w:val="8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141 462,5</w:t>
            </w:r>
          </w:p>
        </w:tc>
      </w:tr>
      <w:tr>
        <w:trPr>
          <w:trHeight w:val="64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административного здания в ауле Акмол Целиноградского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69 068,0</w:t>
            </w:r>
          </w:p>
        </w:tc>
      </w:tr>
      <w:tr>
        <w:trPr>
          <w:trHeight w:val="48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1 514 792,9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831 100,0</w:t>
            </w:r>
          </w:p>
        </w:tc>
      </w:tr>
      <w:tr>
        <w:trPr>
          <w:trHeight w:val="45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75 911,6</w:t>
            </w:r>
          </w:p>
        </w:tc>
      </w:tr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443 200,0</w:t>
            </w:r>
          </w:p>
        </w:tc>
      </w:tr>
      <w:tr>
        <w:trPr>
          <w:trHeight w:val="60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3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