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2b75" w14:textId="5132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июня 2014 года № А-6/274. Зарегистрировано Департаментом юстиции Акмолинской области 4 июля 2014 года № 4255. Утратило силу постановлением акимата Акмолинской области от 10 апреля 2015 года № А-4/152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10.04.2015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 2014 года № 575 «Об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сельскохозяйственных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а-6/274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приоритетных сельскохозяйственных культур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2849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(яровая пшеница)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(ячмень)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(овес, гречиха, просо на зерно)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(нут, горох, чечевица)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на открытом грунте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овощебахчевые культуры с применением систем капельного орошения промышленного образца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на открытом грунте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(однолетние травы, многолетние травы текущего года и многолетние травы, посеянные для целей залужения сенокосных угодий и (или) коренного улучшения сенокосных и (или) пастбищных угодий)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 в теплицах промышленного типа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а-6/274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(на 1 гектар)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861"/>
        <w:gridCol w:w="3863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(на 1 гектар) тенге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(яровая пшеница)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(ячмень, овес, гречиха, просо на зерно)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(нут, горох, чечевица)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(однолетние травы, многолетние травы текущего года и многолетние травы, посеянные для целей залужения сенокосных угодий и (или) коренного улучшения сенокосных и (или) пастбищных угодий)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на открытом грунте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и овощебахчевые культуры с применением систем капельного орошения промышленного образца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на открытом грунте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3736620,7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