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c31c" w14:textId="b5cc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экономики и бюджетного планирования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июля 2014 года № А-6/298. Зарегистрировано Департаментом юстиции Акмолинской области от 22 августа 2014 года № 4320.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экономики и бюджетного планирования Акмолинской области"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экономики и бюджетного планирования Акмолинской области" обеспечить 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Акмолинской области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А-6/298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экономики и бюджетного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экономики и бюджетного планирования Акмолинской области" является государственным исполнительным органом Республики Казахстан, осуществляющим руководство в сфере межотраслевой и межрегиональной координации разработки основных направлений социально-экономической политики, формирования целостной и эффективной системы государственного планирования, ориентированной на достижение стратегических целей и реализацию приоритетных задач социально-экономического развития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экономики и бюджетного планирования Акмолинской области"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директивными решениями Министерства экономики и бюджетного планирования Республики Казахстан, постановлениями акимата, решениями и распоряжениями акима области,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экономики и бюджетного планирования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экономики и бюджетного планирования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экономики и бюджетного планирования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экономики и бюджетного планирования Акмолинской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Государственное учреждение "Управление экономики и бюджетного планирования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"Управление экономики и бюджетного планирования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адрес: 020000, Республика Казахстан, Акмолинская область, город Кокшетау, улица Абая, 114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постановления акимата Акмолинской области от 26.03.2015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А-3/113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Управления - Государственное учреждение "Управление экономики и бюджетного планирования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экономики и бюджетного планирования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"Управление экономики и бюджетного планирования Акмолинской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экономики и бюджетного планирования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экономики и бюджетного планирования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"Управление экономики и бюджетного планирования Акмолинской области": реализация социально-экономической политики, государственное экономическое и бюджетное планирование в целях повышения конкурентоспособности области и обеспечения устойчивого экономического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стратегических целей, приоритетов и основных направлений социально-экономического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и проведение бюджетной политики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развития регионов области в сфере стратегического,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экономического анализа социально-экономического развития области и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Прогноза социально-экономического развития области, в том числе перечня приоритетных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методологического руководства и координация работы исполнительных органов области, уполномоченных органов районов при разработке прогноза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Программы развития территории области, согласование разработки программ развития территорий районов, городов (областного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Плана мероприятий по реализации программы развития территорий области, согласование Плана мероприятий по реализации программы развития территорий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мониторинга реализации Программы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рассмотрение бюджетных заявок исполнительных органов, финансируемых из областного бюджета на соответствие бюджетному и иному законодательству Республики Казахстан, прогнозу социально-экономического развития, показателям программы развития территорий и действующим натуральным нормам, проектов бюджетных программ администраторов бюджетных программ на предмет их соответствия функциям, полномочиям, направлениям деятельности администратора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формирование заключений по проектам изменений и дополнений в бюджетные заявки, проектам бюджетных программ, направление их на рассмотрение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разработка проекта областного бюджета на очередной плановый период, подготовка проекта решения маслихата об областном бюджете при его утверждении, уточнении;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разработка проекта постановления местного исполнительного органа о реализации решения областного маслихата об областном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разработка проекта решения областного маслихата об объемах трансфертов общего характера между областным бюджетом и бюджетами районов (городов областного значения)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функций рабочего органа бюджетной комиссии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рассмотрение и отбор бюджетных инвестиционных проектов, подготовка экономического заключения местных бюджетных инвестиционных проектов, а также проектов, планируемых к финансированию за счет целевых трансфертов на развитие и кредитов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мониторинга и оценки реализации бюджетных инвестиционных проектов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формирование заключения по концессионным предложениям на разработку или корректировку, а также проведение необходимых экспертиз конкурсных документаций концессионных проектов и направление их на рассмотрение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формирование перечня концессионных проектов, разработка или корректировка, а также проведение необходимых экспертиз конкурсных документаций которых осуществляется за счет средств распределяемой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прогнозирования поступлений бюджета с учетом прогноза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определение лимитов расходов администраторов бюджетных программ, лимитов на новые инициативы;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экономической экспертизы проектов контрактов на проведение разведки, добычи, совмещенной разведки и добычи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координации по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координация работы местных исполнительных органов области, уполномоченных органов районов и городов при реализации мер социальной поддержки специалистам, прибывшим для работы и проживания в сельские населенные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осуществление иных функций, возложенных на Управление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изменением, внесенным постановлением акимата Акмолинской области от 26.03.2015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А-3/113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акимата Акмолинской области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стратегическим целям, приоритетам и направлениям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уточнению и корректировке областного бюджета в процессе исполнения,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в местный исполнительный орган области об отмене или изменении принятых ими актов, препятствующих реализации стратегий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информацию и получать отчеты и другие сведения от государственных органов, государственных учреждений, финансируемых из местных бюджетов, предусмотренных законодательством Республики Казахстан, требующиеся для выполнения комплекса мероприятий, входящих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права, возложенные на него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представлять в государственные органы для исполнения указания вышестоящих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свою деятельность в соответствии с законодательством Республики Казахстан,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экономики и бюджетного планирования Акмолинской области" назначается на должность и освобождается от должности распоряжением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экономики и бюджетного планирования Акмолинской области" имеет заместителей, которые назначаются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своих заместителей, руководителей отделов,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Республики Казахстан назначает на должности и освобождает от должности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действующим законодательством Республики Казахстан решает вопросы поощрения, оказания материальной помощи, наложения дисциплинарного взыскания на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структуру, штатное расписание Управления в пределах лимита штатной численности, утвержденной местным исполнительным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"Управление экономики и бюджетного планирования Акмолинской области" во всех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Государственного учреждения "Управление экономики и бюджетного планирования Акмолинской области"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экономики и бюджетного планирования Акмолинской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экономики и бюджетного планирования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экономики и бюджетного планирования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