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4b8a8" w14:textId="e34b8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финансов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21 июля 2014 года № А-6/312. Зарегистрировано Департаментом юстиции Акмолинской области 27 августа 2014 года № 4324. Утратило силу постановлением акимата Акмолинской области от 17 мая 2016 года № А-6/219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Акмолинской области от 17.05.2016 </w:t>
      </w:r>
      <w:r>
        <w:rPr>
          <w:rFonts w:ascii="Times New Roman"/>
          <w:b w:val="false"/>
          <w:i w:val="false"/>
          <w:color w:val="ff0000"/>
          <w:sz w:val="28"/>
        </w:rPr>
        <w:t>№ А-6/219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финансов Акмолинской области" (далее – Положение).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"Управление финансов Акмолинской области" обеспечить государственную регистрацию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порядке и сроки, установленные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Кайнарбекова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А-6/312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"Управление финансов Акмолинской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финансов Акмолинской области" является государственным органом Республики Казахстан, осуществляющим функции в сфере исполнения бюджета, ведения бухгалтерского учета, бюджетного учета и бюджетной отчетности по исполнению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"Управление финансов Акмолинской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"Управление финансов Акмолинской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–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финансов Акмолинской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финансов Акмолинской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финансов Акмолинской области" по вопросам своей компетенции в установленном законодательством порядке принимает решения, оформляемые приказами руководителя Управления финансов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"Управление финансов Акмолинской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Республика Казахстан, 020000, Акмолинская область, город Кокшетау, улица Абая, 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"Управление финансов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финансов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"Управление финансов Акмолинской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"Управление финансов Акмолинской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Управления финансов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"Управление финансов Акмолинской области" законодательными актами предоставлено право,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Миссией государственного учреждения "Управление финансов Акмолинской области" является обеспечение реализации государственной политики в сфере исполнения бюджета и управления коммунальным имуществом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координации процесса исполнения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заинтересованных лиц полной и достоверной информацией о финансовом положении государственных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управление областным коммунальным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координация деятельности администраторов бюджетных программ по исполнению областного бюджета, работы местных уполномоченных органов по исполнению бюджета района (городов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ведение бюджетного учета по исполнению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управление бюджетными деньгами, в том числе определение объема и осуществление процедур по размещению временно свободных бюджетных денег во вклады (депозиты) в Национальном банке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составление и представление бюджетной отчетности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составление и представление консолидированной финансовой отчетности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120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деятельности и содержания государственного учреждения "Управление финансов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составление, утверждение и ведение сводного плана поступлений и финансирования по платежам, сводного плана финансирования по обязательствам, и внесения в них дополнений и изменений, согласование сводных планов поступлений и расходов денег от реализации государственными учреждениями товаров (работ, услуг), остающихся в их распоряжении, выдача разрешений на открытие контрольных счетов наличности, присвоение и закрытие кодов государственных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бюджетного мониторинга по поступлениям и освоению бюджетных средств местного бюджета, целевых трансфертов и кредитов, выделенных из республиканского бюджета, формирование аналитического отчета об исполнении расходной части областного бюджета и бюджета области, обслуживание, мониторинг и учет бюджетных кредитов;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рассмотрение ходатайств и выдача заключений по выделению средств из резерва местного исполнительного органа на неотложные затраты, на покрытие дефицита наличности бюджетов районов и предоставление информации в акимат области об использовании денег и его остатка;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 мониторинга процесса государственных закупок и отчетности, предоставляемой администраторами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разработка проектов нормативных правовых актов в сфере управления областным коммунальным имуществом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управление областным коммунальным имуществом, осуществление мер по его защите;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согласование вопросов приема-передачи и выбытия основных средств, закрепленных за областными государственными коммунальными юридическими лицами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организация учета имущества областных государственных коммунальных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14) проведение конкурса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 по определению периодического печатного издания для опубликования извещения о проведении торгов по приватизации областного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осуществление приватизации областного коммунального имущества, в том числе привлечение посредника для организации процесса приватизации, обеспечение оценки приватизации, осуществление подготовки и заключения договоров купли-продажи объекта приватизации и контроль за соблюдением условий договоров купли-продажи;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предоставление областного коммунального имущества в имущественный наем (аренду) (кроме объектов государственного жилищного фонда), доверительное управление физическим лицам и негосударственным юридическим лицам без права последующего выкупа, с правом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предоставление областного коммунального имущества в безвозмездное пользование государственным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осуществление контроля за выполнением доверительным управляющим обязательств по договору доверительного управления областным коммунальным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проведение анализа выполнения планов финансово-хозяйственной деятельности (развития) областных коммунальных государственных предприятий, акционерных обществ и товариществ с ограниченной ответственностью с участием государства, государственные пакеты акций (долей участия в уставном капитале) которых входят в состав областного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выдача справок областным государственным юридическим лицам, товариществам с ограниченной ответственностью и акционерным обществам с долевым участием государства о месте нахождения соответствующих юридических лиц для предоставления в органы юстиции при регистрации (перерегистрации);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осуществление прав владения, пользования и распоряжения государственными долями (пакетами акций) в товариществах с ограниченной ответственностью (акционерных обществах), поступающими в состав областного коммунального имущества, при наличии соответствующего постановления акимата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 государственного учреждения "Управление финансов Акмолинской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информации и получать отчеты и другие сведения от государственных органов, государственных учреждений, финансируемых из местных бюджетов, требующиеся для выполнения комплекса мероприятий по обеспечению исполнения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вносить изменения и дополнения в сводный план поступлений и финансирования, сводный план финансирования по обязательствам, включая годовые суммы в порядке, определяемом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беспрепятственно знакомиться с документацией, относящейся к вопросам исполнения местных бюджетов с учетом соблюдения режима секретности, коммерческой и иной охраняемой законом тайны;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и получать в установленный срок планируемую номенклатуру закупок товаров, работ и услуг, отчеты по государственным закупкам от государственных органов, учреждений и государственных предприятий,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запрашивать информацию от государственных юридических лиц по вопросам управления коммунальным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запрашивать информацию у покупателей областного коммунального имущества в целях осуществления контроля выполнения ими обязательств в соответствии с договорами купли-продажи объектов коммунальной собственности, а также выполнения иных договорных обязательств;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запрашивать информацию и заслушивать доверительных управляющих по вопросу выполнения ими обязательств в соответствии с договорами доверительного управления, объектами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создавать по согласованию с заинтересованными органами межведомственные комиссии для реализации прав,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обеспечение в установленные законодательством Республики Казахстан составления и представления бюджетной отчетности в акимат области, ревизионную комиссию области, уполномоченный орган области по планированию, органы внутреннего финансового контроля (</w:t>
      </w:r>
      <w:r>
        <w:rPr>
          <w:rFonts w:ascii="Times New Roman"/>
          <w:b w:val="false"/>
          <w:i w:val="false"/>
          <w:color w:val="000000"/>
          <w:sz w:val="28"/>
        </w:rPr>
        <w:t>статьи 124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проведение оценки эффективности деятельности государственных органов области по третьему направлению "Управление бюджетными средствами";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управление областной коммунальной собственностью в рамках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осуществлять проведение государственных закупок товаров, работ и услуг, необходимых для осуществления деятельности государственного учреждения "Управление финансов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осуществлять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государственным учреждением "Управление финансов Акмолинской области" осуществляется руководителем, который несет персональную ответственность за выполнение возложенных на государственное учреждение "Управление финансов Акмолинской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государственного учреждения "Управление финансов Акмолинской области" назначается на должность и освобождается от должности акимом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руководителя: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Республики Казахстан назначает на должность и освобождает от должности сотрудников государственного учреждения "Управление финансов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определяет права, обязанности и полномочия структурных подразделений государственного учреждения "Управление финансов Акмолинской области",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представляет государственное учреждение "Управление финансов Акмолинской области" в государственных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подписывает правовые акты государственного учреждения "Управление финансов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действующим законодательством Республики Казахстан порядке решает вопросы поощрения, оказания материальной помощи, наложения дисциплинарного взыскания на сотрудников государственного учреждения "Управление финансов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утверждает должностные инструкции работников государственного учреждения "Управление финансов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борьбе с коррупцией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"Управление финансов Акмолинской области" в период его отсутствия осуществляется лицом, его замещающим,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государственного учреждения "Управление финансов Акмолинской области" имеет заместителей, которые назначаются на должность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"Управление финансов Акмолинской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"Управление финансов Акмолинской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"Управление финансов Акмолинской области", относится к областному коммунальному имуществу.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"Управление финансов Акмолинской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"Управление финансов Акмолинской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