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3b1fb" w14:textId="8c3b1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по развитию языков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25 июля 2014 года № А-6/325. Зарегистрировано Департаментом юстиции Акмолинской области 27 августа 2014 года № 4325. Утратило силу постановлением акимата Акмолинской области от 17 мая 2016 года № А-6/219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Акмолинской области от 17.05.2016 </w:t>
      </w:r>
      <w:r>
        <w:rPr>
          <w:rFonts w:ascii="Times New Roman"/>
          <w:b w:val="false"/>
          <w:i w:val="false"/>
          <w:color w:val="ff0000"/>
          <w:sz w:val="28"/>
        </w:rPr>
        <w:t>№ А-6/219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по развитию языков Акмолинской области" (далее – Положение).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Государственному учреждению "Управление по развитию языков Акмолинской области" обеспечить государственную регистрацию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порядке и сроки, установленные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Адильбекова Д.З.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А-6/325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"Управление по развитию языков Акмолинской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"Управление по развитию языков Акмолинской области" является государственным органом Республики Казахстан, осуществляющим руководство в сфере развития и функционирования языков.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"Управление по развитию языков Акмолинской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"Управление по развитию языков Акмолинской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"Управление по развитию языков Акмолинской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"Управление по развитию языков Акмолинской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"Управление по развитию языков Акмолинской области" по вопросам своей компетенции, в установленном законодательством порядке, принимает решения, оформляемые приказами руководителя Государственного учреждения "Управление по развитию языков Акмолинской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"Управление по развитию языков Акмолинской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Республика Казахстан, Акмолинская область, 020000, г. Кокшетау, ул. Сатпаева, 1Б.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"Управление по развитию языков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"Управление по развитию языков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"Управление по развитию языков Акмолинской области"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"Управление по развитию языков Акмолинской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по развитию языков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"Управление по развитию языков Акмолинской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 "Управление по развитию языков Акмолинской области": эффективная реализация государственной политики, направленной на динамичное развитие государственного и других языков, создание толерантной языковой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расширение функции государственного языка, обеспечение его использования в качестве основного языка в государственных и негосударственных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способствование созданию условий для применения государственного языка во всех сферах общественной жизни;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способствование созданию необходимых условий для овладения государственным языком и организации курсов по его обучению;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обеспечение функционирования русского языка в качестве языка официального употребления в государственных и негосударственных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оказание поддержки в изучении и развитии родных языков представителей этнических общностей;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соблюдение норм антикоррупционного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способствование реализации гендерной и семейно-демографической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способствование соблюдению норм гендерного баланса при принятии на работу и продвижении сотрудников.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осуществление контроля за соблюдением законодательства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части размещения реквизитов и визуальной информации территориальными подразделениями центральных исполнительных органов и субъектами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разработка рекомендаций по совершенствованию языковой культуры при оформлении рекламных и иных вывесок зданий ведомственных объектов, иностранных представительств, коммерческих структур и других;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обеспечение деятельности областной ономастической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проведение работы по расширению функций государственного языка во всех сферах жизни 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руководство организацией курсов по изучению государственного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разработка планов мероприятий по реализации государственной программы развития и функционирования языков и обеспечение ее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оказание консультативной помощи по ведению делопроизводства на государственном языке, оформлению визуальной информации и наружной рекламы;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 установленном законодательством Республики Казахстан порядке согласование эскизного проекта информационного и рекламного оформления;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организация работы по созданию условий для изучения и развития языков народа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выполнение функций администратора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осуществление полномочий по отношению к подведомственным организациям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12) осуществлять иные функции, определяемые законодательством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осуществлять контроль за соблюдением норм законодательства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давать рекомендации об устранении нарушений требований законодательства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вносить предложения в соответствующие органы о применении мер дисциплинарного взыскания к должностным лицам, виновным в нарушении законодательства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по итогам проведенного контроля за исполнением законодательства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вносить вопрос на рассмотрение рабочей группы по дальнейшему совершенствованию государственной языковой политики под председательством курирующего заместителя акима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запрашивать от руководителей учреждений и организаций, независимо от форм собственности, а также других органов и юридических лиц, информацию, документы по исполнению законодательства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Государственной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и функционирования языков;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составлять протоколы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"Управление по развитию языков Акмолинской области" осуществляется руководителем, который несет персональную ответственность за выполнение возложенных на Государственное учреждение "Управление по развитию языков Акмолинской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Руководитель Государственного учреждения "Управление по развитию языков Акмолинской области" назначается на должность и освобождается от должности распоряжением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руководителя Государственного учреждения "Управление по развитию языков Акмолинской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определяет обязанности и полномочия структурных подразделений Государственного учреждения "Управление по развитию языков Акмолинской области",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Республики Казахстан порядке назначает на должности и освобождает от должностей работников Государственного учреждения "Управление по развитию языков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представляет Государственное учреждение "Управление по развитию языков Акмолинской области" в государственных организациях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подписывает правовые акты Государственного учреждения "Управление по развитию языков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действующим законодательством Республики Казахстан порядке решает вопросы поощрения, оказания материальной помощи, наложения дисциплинарного взыскания на сотрудников Государственного учреждения "Управление по развитию языков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утверждает должностные инструкции работников структурных подразделений Государственного учреждения "Управление по развитию языков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борьбе с коррупцией и несет за это персональную ответственность.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Государственного учреждения "Управление по развитию языков Акмолинской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Государственного учреждения "Управление по развитию языков Акмолинской области"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"Управление по развитию языков Акмолинской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"Управление по развитию языков Акмолинской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"Управление по развитию языков Акмолинской области" относится к областному коммунальному имуществу.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"Управление по развитию языков Акмолинской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"Управление по развитию языков Акмолинской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"Управление по развитию языков Акмолинской области" имеет ведомство: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коммунальное государственное учреждение "Акмолинский областной учебно-методический центр" управления по развитию языков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