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de52" w14:textId="7a5d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физической культуры и спорта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августа 2014 года № А-7/359. Зарегистрировано Департаментом юстиции Акмолинской области 15 сентября 2014 года № 4347.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физической культуры и спорта Акмолинской области"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физической культуры и спорта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А-7/359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- в редакции постановления акимата Акмолинской области от 18.06.2015 </w:t>
      </w:r>
      <w:r>
        <w:rPr>
          <w:rFonts w:ascii="Times New Roman"/>
          <w:b w:val="false"/>
          <w:i w:val="false"/>
          <w:color w:val="ff0000"/>
          <w:sz w:val="28"/>
        </w:rPr>
        <w:t>№ А-7/286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физической культуры и спорта Акмолинской области" является государственным органом Республики Казахстан, осуществляющим руководство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физической культуры и спорта Акмолинской области"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физической культуры и спорта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физической культуры и спорта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физической культуры и спорта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физической культуры и спорта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физической культуры и спорта Акмолинской области" по вопросам своей компетенции, в установленном законодательством порядке, принимает решения, оформляемые приказами руководителя государственного учреждения "Управление физической культуры и спорта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физической культуры и спорта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индекс 020000, Акмолинская область, город Кокшетау, улица Пушкина – 11а.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физической культуры и спорта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физической культуры и спорта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физической культуры и спорта Акмолинской области"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физической культуры и спорта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физической культуры и спорта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физической культуры и спорта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физической культуры и спорта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основных направлений государственной политики по вопросам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подготовке спортивного резерва и спортсменов международного класса;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регулирование подготовки специалистов для физкультурно-спортивных организаций, повышение их квалификации, а также рациональное использование специалистов, пропаганда спортивного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присвоение спортсменам спортивные разряды: кандидат в мастера спорта Республики Казахстан, спортсмен 1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присвоение квалификационных категории: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областных спортивных соревновании по видам спорта, в том числе национальным, техническим и прикладным видам, массовому спорту, а также среди спортсменов-ветеранов совместно с республиканскими и (или)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подготовки областных сборных команд по видам спорта и их выступления на республиканских и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развития массового спорта и национальных видов спорта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координирование организации и проведения спортивных мероприятий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координация деятельности физкультурно-спортивных организаций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принятия мер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утверждение единого регионального календаря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сборов, анализов и предоставление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аккредитации местных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реализация типовых образовательных учебных программ по видам спорта для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согласование типовых учебных планов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формирование и утверждение областных списков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руководство и контроль за работой по выполнению тестов Первого Президента Республики Казахстан – Лидера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выплат ежемесячных денежных содержании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координирование использование физкультурно-оздоровительных 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разработка проекта постановления о присвоении статуса "специализированная" спортивным школам, "специализированное" отделениям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согласование с республиканскими аккредитованными спортивными федерациями технической спецификации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запрашивать и получать от областных управлений и ведомств, местных исполнительных органов, организаций и предприятий, независимо от форм собственности, информацию,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взаимодействовать с другими государственными учреждениями в вопросах подготовки и проведения спортивно-массовых мероприятий, направленных на пропаганду и развитие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утверждать и координировать программы подготовки, переподготовки и повышения квалификации кадров, методического обеспечения их деятельности, организовывать конференции, семинары, другие формы обучения и обмена опытом со специалистами по физической культуре и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участвовать в заседаниях акимата, актива области, районов, комиссий, рабочих групп, мероприятиях, проводимых государственными органами области по вопросам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заключать контракты, в соответствии с законодательством Республики Казахстан, с руководителями подведомственных организаций, специалистами, ведущими тренерами и спортсменами;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порядке вносить предложения по присвоению почетных званий, награждению медалями, знаками, дипломами, призами, грамотами, ценными подарками лучших работников физкультурных и спортивных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оформлять выездные документы спортсменам, спортивным официальным делегациям, выезжающим за пределы республики по согласованию с ведомствами, курирующими эти вопросы;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осуществлять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"Управление физической культуры и спорта Акмолинской области" осуществляется руководителем, который несет персональную ответственность за выполнение возложенных на государственного учреждение "Управление физической культуры и спорта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физической культуры и спорта Акмолинской области" назначается на должность и освобождается от должности распоряжением акима Акмолинской области по согласование уполномоченным органом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физической культуры и спорта Акмолинской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физической культуры и спорта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"Управление физической культуры и спорта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назначает на должности и освобождает от должностей работников государственного учреждения "Управление физической культуры и спорта Акмолинской области", руководителей подведомственных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 "Управление физической культуры и спорта Акмолинской области" и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государственное учреждение "Управление физической культуры и спорта Акмолинской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физической культуры и спорта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физической культуры и спорта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физической культуры и спорта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физической культуры и спорта Акмолинской области"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физической культуры и спорта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физической культуры и спорта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</w:tr>
    </w:tbl>
    <w:bookmarkStart w:name="z16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организаций, находящихся в ведении Управления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"Областная школа-интернат для одаренных в спорте детей имени Богенбай батыра"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"Областная специализированная детско-юношеская школа олимпийского резерва № 1"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"Областная специализированная детско-юношеская школа олимпийского резерва № 2"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"Областная специализированная детско-юношеская школа олимпийского резерва №3 имени Кажымукана"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"Областная специализированная детско-юношеская школа олимпийского резерва по триатлону"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"Областная детско-юношеская спортивная школа по национальным видам спорта"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"Специализированная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"Областной центр подготовки олимпийского резерва"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"Школа высшего спортивного мастерства"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"Специализированная Атбасарская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"Специализированная Буландынская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"Специализированная Жаксынская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"Специализированная Зерендинская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учреждение "Специализированная Сандыктауская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Коммунальное государственное учреждение "Специализированная Степногорская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Коммунальное государственное учреждение "Специализированная Щучинская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Коммунальное государственное учреждение "Спортивный клуб для людей с ограниченными физическими возможностями "Мерген"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коммунальное предприятие на праве хозяйственного ведения "Дворец спорта "Бурабай" при управлении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Государственное коммунальное предприятие на праве хозяйственного ведения "Спортивный клуб по игровым видам спорта" при управлении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коммунальное предприятие на праве хозяйственного ведения "Детско-юношеская футбольная школа "Окжетпес" при управлении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коммунальное предприятие на праве хозяйственного ведения "Футбольный клуб "Окжетпес" при управлении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Товарищество ограниченной ответственностью "Профессиональный хоккейный клуб "Арлан".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