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ef67" w14:textId="b4ce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20 марта 2014 года № А-3/95 "О некоторых вопросах субсидирования"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сентября 2014 года № А-8/433. Зарегистрировано Департаментом юстиции Акмолинской области 22 сентября 2014 года № 4360. Утратило силу постановлением акимата Акмолинской области от 19 января 2015 года № А-1/15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19.01.2015 </w:t>
      </w:r>
      <w:r>
        <w:rPr>
          <w:rFonts w:ascii="Times New Roman"/>
          <w:b w:val="false"/>
          <w:i w:val="false"/>
          <w:color w:val="000000"/>
          <w:sz w:val="28"/>
        </w:rPr>
        <w:t>№ А-1/15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развитие племенного животноводства, повышение продуктивности и качества продукции животноводства,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некоторых вопросах субсидирования" от 20 марта 2014 года № А-3/95 (зарегистрировано в Реестре государственной регистрации нормативных правовых актов № 4042, опубликовано 27 марта 2014 года в газетах "Арқа ажары" и "Акмолинская правда")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первого заместителя акима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1"/>
        <w:gridCol w:w="3839"/>
      </w:tblGrid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С.Омаров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сентября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А-8/433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А-3/95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2797"/>
        <w:gridCol w:w="447"/>
        <w:gridCol w:w="2507"/>
        <w:gridCol w:w="2163"/>
        <w:gridCol w:w="3539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 и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селекционный крупный рогатый скот (включая племенной из России, Беларуси и Украины)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США,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суточных цыплят яичного направления, а также племенного яйца у отечественных племенных птицефабрик, содержащих прародительские, родительские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суточные цыплята (финалы)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сентября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А-8/433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А-3/95</w:t>
            </w:r>
          </w:p>
          <w:bookmarkEnd w:id="3"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683"/>
        <w:gridCol w:w="508"/>
        <w:gridCol w:w="2852"/>
        <w:gridCol w:w="2852"/>
        <w:gridCol w:w="3441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баранины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шубата: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