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6583" w14:textId="c366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земельных отношений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4 сентября 2014 года № А-8/420. Зарегистрировано Департаментом юстиции Акмолинской области 7 октября 2014 года № 4387. Утратило силу постановлением акимата Акмолинской области от 13 июня 2016 года № А-7/280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13.06.2016 </w:t>
      </w:r>
      <w:r>
        <w:rPr>
          <w:rFonts w:ascii="Times New Roman"/>
          <w:b w:val="false"/>
          <w:i w:val="false"/>
          <w:color w:val="ff0000"/>
          <w:sz w:val="28"/>
        </w:rPr>
        <w:t>№ А-7/280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земельных отношений Акмолинской области"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земельных отношений Акмолинской области" обеспечить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порядке и сроки, установленные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Акимова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А-8/420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земельных отношений 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земельных отношений Акмолинской области" является государственным органом Республики Казахстан, осуществляющим руководство в сфере земельных отношений в соответствии с компетенцией, определенной законодательством Республики Казахстан, на территории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земельных отношений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земельных отношений Акмолинской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земельных отношений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земельных отношений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земельных отношений Акмолинской области" по вопросам своей компетенции, в установленном законодательством порядке, принимает решения, оформляемые приказами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Государственное учреждение "Управление земельных отношений Акмолинской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020000, Республика Казахстан, Акмолинская область, город Кокшетау, улица Сатпаева, дом 1, корпус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"Управление земельных отношений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земельных отношений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"Управление земельных отношений Акмолинской области" осуществляется из республиканского и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"Управление земельных отношений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земельных отношений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земельных отношений Акмолинской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 реализация государственной политики в области регулирования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13 - в редакции постановления акимата Акмолинской области от 06.05.2015 </w:t>
      </w:r>
      <w:r>
        <w:rPr>
          <w:rFonts w:ascii="Times New Roman"/>
          <w:b w:val="false"/>
          <w:i w:val="false"/>
          <w:color w:val="ff0000"/>
          <w:sz w:val="28"/>
        </w:rPr>
        <w:t>№ А-5/202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регулирование земельных отношений на территории Акмолинской области в пределах своей компетенции,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другими нормативными правовыми актами Республики Казахстан и правовыми актами местного исполнительного органа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координация мероприятий, направленных на создание условий для эффективного и рационального использования земельных ресурсов Акмолинской области, повышения их качественного состояния, содействие в обеспечении государственного контроля за использованием и охраной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формирования полноценного государственного земельного кадастра и перевод его на автоматизированные технологии, совершенствование системы регулирования земельных отношений, основанных на современных технологиях.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подготовка предложений и проектов решений местного исполнительного органа области по предоставлению земельных участков для целей недропользования (для проведения работ по добыче; по совмещенной разведке и добыче; по строительству и (или) эксплуатации подземных сооружений, не связанных с разведкой и (или) добычей), строительства (реконструкции) магистральных трубопроводов, объектов переработки нефти и газа, объектов по использованию возобновляемых источников энергии, для индустриально-инновационных проектов субъектов индустриально-инновационной деятельности, реализации инвестиционных приоритетных проектов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создания и расширения особо охраняемых природных территорий местного значения, а также по принудительному отчуждению земельных участков для государственных нужд при обнаружении и под разработку месторождений полезных ископаемых, для строительства (реконструкции) магистральных трубопроводов, создания и расширения особо охраняемых природных территорий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предложений и проектов решений местного исполнительного органа области по предоставлению земельных участков государственным научно-исследовательским организациям и их опытным хозяйствам, государственным семеноводческим хозяйствам и племенным заводам, под скотопрогонные трассы временного пользования межрайонного значения, о переводе земель водного фонда в земли других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предложений и проектов решений местного исполнительного органа области по предоставлению земельных участков, занятых территориальными водами, для строительства искусственных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подготовка предложений и проектов решений местного исполнительного органа области по предоставлению и изъятию, в том числе для государственных нужд, земельных участков из земель всех категорий в случаях, связанных с созданием и расширением особо охраняемых природных территорий местного значения,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Земельного кодекса Республики Казахстан (далее – Кодекс), а также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90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за исключением земель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подготовка предложений и проектов решений местного исполнительного органа области по изменению целевого назначения земельных участков в пределах компетенции,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утверждение кадастровой (оценочной) стоимости конкретных земельных участков, продаваемых в частную собственность государством,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определение делимости и неделимости земельных участков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разработки проектов зонирования земель и программ, проектов и схем по рациональному использованию земель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проведения земельных торгов (конкурсов, аукционов)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проведение экспертизы проектов и схем областного, городского, районного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заключение договоров купли-продажи и договоров аренды земельного участка и временного безвозмездного землепользования в пределах его компетенции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составление баланса земель области на основании данных районов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подготовка предложений по выдаче разрешений местным исполнительным органом области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организация мероприятий по установлению предельных (максимальных) размеров земельных участков,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Кодекса, предельных (максимальных) и минимальных размеров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работы комиссии по вопросам предоставления земельных участков при акимате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подготовка предложений по установлению публичных сервитутов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осуществление координации и руководства деятельностью районных, городских (областного значения) исполнительных органов в части использования и охраны земельных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утверждение земельно-кадастрового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23) предоставление информации в центральный уполномоченный орган о лицах, у которых принудительно изъяты земельные участки на основании вступившего в законную силу решения суда,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24) подача заявления в уполномоченный орган в области государственной регистрации прав на недвижимое имущество на установление и прекращение обременения на земельный участок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15 - в редакции постановления акимата Акмолинской области от 06.05.2015 </w:t>
      </w:r>
      <w:r>
        <w:rPr>
          <w:rFonts w:ascii="Times New Roman"/>
          <w:b w:val="false"/>
          <w:i w:val="false"/>
          <w:color w:val="ff0000"/>
          <w:sz w:val="28"/>
        </w:rPr>
        <w:t>№ А-5/202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с изменением, внесенным постановлением акимата Акмолинской области от 05.04.2016 </w:t>
      </w:r>
      <w:r>
        <w:rPr>
          <w:rFonts w:ascii="Times New Roman"/>
          <w:b w:val="false"/>
          <w:i w:val="false"/>
          <w:color w:val="ff0000"/>
          <w:sz w:val="28"/>
        </w:rPr>
        <w:t>№ А-5/150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в акимат области предложения по целям, приоритетам и стратегии развития земельных отношений в сфере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от государственных органов, организаций, должностных лиц, собственников земельных участков и землепользователей необходимую информацию по вопросам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запрашивать и получать в установленном законодательством порядке от акимов районов (городов областного значения) и уполномоченных органов районов (городов областного значения), осуществляющих функции в области земельных отношений, отчетность и текущую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проводить мониторинг нормативных правовых и правовых актов, принятых местными исполнительными органами в области земельных правоотношений, вносить предложения в местный исполнительный орган по внесению изменений и (или) дополнений, признании утратившими силу либо отмене актов, противоречащих земельному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вносить в соответствующие органы предложения о прекращении права землепользования по основаниям, предусмотренным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вносить в соответствующие органы предложения для принятия мер к нарушителям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выступать истцом в судебных органах от своего имени, а также от имени акимата и акима области, давать заключения по вопросам земельного законодательства в судебных, правоохранительных, общественных и иных органах, учреждениях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вносить предложения акиму области по повышению эффективности работы местных исполнительных органов районов (городов областного значения) в области земельных отношений и по принятию соответствующих мер реагирования в отношении ответственных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вносить рекомендации акимам районов (городов областного значения) по повышению эффективности работы уполномоченных органов районов (городов областного значения), осуществляющие функции в области земельных отношений, и по принятию соответствующих мер реагирования в отношении ответственных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"Управление земельных отношений Акмолинской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земельных отношений Акмолинской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"Управление земельных отношений Акмолинской области"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определяет обязанности и полномочия своего заместителя, начальников отделов и остальных работников государственного учреждения "Управление земельных отношений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Республики Казахстан назначает на должности и освобождает от должностей работников государственного учреждения "Управление земельных отношений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установленном действующим законодательством Республики Казахстан порядке решает вопросы поощрения, оказания материальной помощи, наложения дисциплинарного взыскания на сотрудников государственного учреждения "Управление земельных отношений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подписывает приказы государственного учреждения "Управление земельных отношений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утверждает структуру, штатное расписание в пределах лимита штатной численности, должностные инструкции работников государственного учреждения "Управление земельных отношений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представляет государственное учреждение "Управление земельных отношений Акмолинской области" во всех государственных органах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без доверенностей действует от имени государственного учреждения "Управление земельных отношений Акмолинской области" и представляет его в государственных органах, иных организациях,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"Управление земельных отношений Акмолинской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"Управление земельных отношений Акмолинской области" имеет заместителя, который назначается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"Управление земельных отношений Акмолинской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земельных отношений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"Управление земельных отношений Акмолинской области"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земельных отношений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"Управление земельных отношений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