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724a0" w14:textId="af724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оценочных зон и поправочных коэффициентов к базовым ставкам платы за земельные участки города Кокшетау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26 сентября 2014 года № 5С-30-6. Зарегистрировано Департаментом юстиции Акмолинской области 4 ноября 2014 года № 4432.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 статьи 6 Закона Республики Казахстан от 23 января 2001 года "О местном государственном управлении и самоуправлении в Республике Казахстан"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границы оценочных зон и поправочные коэффициенты к базовым ставкам платы за земельные участки города Кокшетау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"Об утверждении схем зонирования земель города Кокшетау и поправочных коэффициентов" от 19 декабря 2002 года № C-22-6 (зарегистрировано в реестре государственной регистрации нормативных правовых актов № 1508, опубликовано в газетах "Арқа ажары" 4 марта 2003 года № 29 и "Акмолинская правда" 20 февраля 2003 года № 21).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Л.Багапова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Н.Дьячек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5С-30-6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города Кокшетау Акмолинской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Акмолинского областного маслихата от 11.04.2023 </w:t>
      </w:r>
      <w:r>
        <w:rPr>
          <w:rFonts w:ascii="Times New Roman"/>
          <w:b w:val="false"/>
          <w:i w:val="false"/>
          <w:color w:val="ff0000"/>
          <w:sz w:val="28"/>
        </w:rPr>
        <w:t>№ 8С-2-5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Границы оценочных 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Поправочные коэффициенты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 озера Копа и реки Кылшакты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 .Н. Ауельбекова до пересечения с улицей А. Пушкина, по улице А. Пушкина до пересечения с улицей Байкена Ашимова, по улице Байкена Ашимова до пересечения с улицей Талғата Бигелдинова, по улице Талғата Бигелдинова до пересечения с улицей Шокана Уалиханова, по улице Шокана Уалиханова до пересечения с улицей Жумабека Ташенова, по улице Жумабека Ташенова до пересечения с улицей Жамбыла Жабаева, по улице Жамбыла Жабаева до пересечения с улицей Ильяса Есенберлина, по улице Ильяса Есенберлина до пересечения с улицей Байкена Ашимова, по улице Байкена Ашимова до пересечения с улицей Н. Вавилова, по улице Н. Вавилова до пересечения с улицей Дзержинского.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 Жабаева до пересечения с улицей Ильяса Есенберлина, по улице Ильяса Есенберлина до пересечения с улицей Байкена Ашимова, по улице Байкена Ашимова до пересечения с улицей Сакена Сейфуллина, по улице Сакена Сейфуллина до пересечения с улицей Шокана Уалиханова, по улице Шокана Уалиханова до пересечения с улицей Кенесары Касымулы, по улице Кенесары Касымулы до пересечения с улицей Жамбыла Жабаева, по улице Жамбыла Жабаева до пересечения с улицей Н. Вавилова, по улице Н. Вавилова до пересечения с улицей Сырымбет, по улице Сырымбет до пересечения с улицей Кенесары Касымулы, по улице Кенесары Касымулы до пересечения с улицей Султана Баймагамбетова, по улице Султана Баймагамбетова до пересечения с улицей Женис, по улице Женис до пересечения с улицей Сарыжайлау, по улице Сарыжайлау до пересечения с улицей Алихана Бокейхана, по улице Алихана Бокейхана до пересечения с улицей Гвардейская, по улице Гвардейская до пересечения с улицей Шахмета Кусаинова, по улице Шахмета Кусаинова до пересечения с улицей Жумабека Ташенова, по улице Жумабека Ташенова до пересечения с улицей Жамбыла Жабаева.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Жумабека Ташенова до пересечения с улицей Шокана Уалиханова, по улице Шокана Уалиханова до пересечения с улицей Шахмета Кусаинова, по улице Шахмета Кусаинова до пересечения с улицей Жумабека Ташенова.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Н. Вавилова до водоохранной зоны озера Копа, по границе водоохранной зоны озера Копа вдоль автотрассы Кокшетау – Костанай до границы коммунального государственного учреждения "Учреждение лесного хозяйства "Букпа" Управления природных ресурсов и регулирования природопользования Акмолинской области", по границе коммунального государственного учреждения "Учреждение лесного хозяйства "Букпа" Управления природных ресурсов и регулирования природопользования Акмолинской области" до автотрассы Кокшетау - Зеренда, вдоль автотрассы Кокшетау – Зеренда до улицы Н. Вавилова.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расположена по границе водоохранных зон озера Копа и реки Кылшакты, вдоль улицы Т. Сулейменова, включая микрорайоны Центральный и Васильковский.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Кенесары Касымулы до пересечения с улицей Сырымбет, по улицам Сырымбет и Н. Вавилова до автотрассы Кокшетау – Зеренда, вдоль автотрассы Кокшетау – Зеренда, границы коммунального государственного учреждения "Учреждение лесного хозяйства "Букпа" Управления природных ресурсов и регулирования природопользования Акмолинской области" и объездной дороги до пересечения с улицами Кенесары Касымулы и Сырымбет.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Кенесары Касымулы до пересечения с улицей Султана Баймагамбетова, по улице Султана Баймагамбетова до пересечения с улицей Женис, по улице Женис до пересечения с улицей Сарыжайлау, по улице Сарыжайлау до пересечения с улицей Алихана Бокейхана, по улице Алихана Бокейхана до пересечения с улицей Гвардейская, по улице Гвардейская до пересечения с улицами Шахмета Кусаинова и Биржана сала, по улице Биржана сала до пересечения с улицей Сулутобе, по улице Сулутобе до пересечения с проспектом Нұрсұлтан Назарбаев, по проспекту Нұрсұлтан Назарбаев до объездной дороги, вдоль объездной дороги до пересечения с улицей Кенесары Касымулы.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Шахмета Кусаинова до пересечения с улицей Жумабека Ташенова, по улице Жумабека Ташенова до пересечения с объездной дорогой, вдоль объездной дороги до пересечения с проспектом Нұрсұлтан Назарбаев, по проспекту Нұрсұлтан Назарбаев до пересечения с улицей Сулутобе, по улице Сулутобе до пересечения с улицей Биржана сала, по улице Биржана сала до пересечения с улицей Шахмета Кусаинова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 до объездной дороги, вдоль объездной дороги до границы коммунального государственного учреждения "Учреждение лесного хозяйства "Букпа" Управления природных ресурсов и регулирования природопользования Акмолинской области", вдоль границы коммунального государственного учреждения "Учреждение лесного хозяйства "Букпа" Управления природных ресурсов и регулирования природопользования Акмолинской области" до пересечения с улицей Демещенко, по улице Демещенко до пересечения с улицей Шахмета Кусаинова, по улице Шахмета Кусаинова до пересечения с улицей Шокана Уалиханова.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расположена между автодорогой Кокшетау - Красный Яр, садоводческого товарищества "Маяк", коммунальным государственным учреждением "Учреждение лесного хозяйства "Букпа" Управления природных ресурсов и регулирования природопользования Акмолинской области" и автодорогой Кокшетау – Костанай.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проходит вдоль границы железной дороги, по улице Л. Чайкиной до пересечения с улицей Кошевого, от улицы Кошевого до пересечения с улицей Никитина.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Бирлик до границы коммунального государственного учреждения "Учреждение лесного хозяйства "Букпа" Управления природных ресурсов и регулирования природопользования Акмолинской области".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проходит вдоль объездной автодороги Кокшетау – Зеренда до границы коммунального государственного учреждения "Учреждение лесного хозяйства "Букпа" Управления природных ресурсов и регулирования природопользования Акмолинской области".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зону входит новый строящийся микрорайон Сарыарка.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зону входит подсобное хозяйство Галочья сопка.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проходит с запада вдоль водоохранной зоны реки Чаглинка, с юго-востока граничит с коммунальным государственным учреждением "Учреждение лесного хозяйства "Букпа" Управления природных ресурсов и регулирования природопользования Акмолинской области", с северо-востока граничит с садоводческим хозяйством "Маяк" и 11 зоной.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проходит по улице Талғата Бигелдинова до пересечения с улицей Байкена Ашимова, по улице Байкена Ашимова до пересечения с улицей А. Пушкина, по улице А. Пушкина до пересечения с улицей Е. Н. Ауельбекова, по улице Е. Н. Ауельбекова до пересечения с улицей Ыбырая Алтынсарина, до границы водоохранной зоны реки Кылшакты, от границы акционерного общества "Агромашхолдинг KZ" до пересечения с улицей Шокана Уалиханова, по улице Шокана Уалиханова до пересечения с улицей Талғата Бигелдинова.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зону входят районы рынка "Жеке батыр", гаражей и казахского педогогического колледжа.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проходит с юга вдоль водоохранной зоны реки Кылшакты, с запада по улице Т. Сулейменова до границы города, с востока от границы города вдоль железной дороги.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проходит с северо-запада вдоль железной дороги, граничит с 12 зоной, с востока граничит с 13 зоной, коммунальным государственным учреждением "Учреждение лесного хозяйства "Букпа" Управления природных ресурсов и регулирования природопользования Акмолинской области", с юга проходит вдоль водоохранной зоны реки Кылшакты.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Зона, входящая в территорию железной 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Станционный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Яр Красноярского сельского округа за исключением водоохранной зоны реки Чаглинка.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Зона, входящая в территорию водоохраной зоны реки Чаглинка Красноярского сельского округа, в том числе территория бывшего поселка Чайкино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 Жулдыз Красноярского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