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2f97" w14:textId="0ae2f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в категорию иных поселений села Кайнарское Астраханского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сентября 2014 года № А-9/472 и решение Акмолинского областного маслихата от 26 сентября 2014 года № 5С-30-8. Зарегистрировано Департаментом юстиции Акмолинской области 5 ноября 2014 года № 4434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Заголовке и по всему тексту внесены изменения на государственном языке, текст на русском языке не изменяется постановлением акимата Акмолинской области от 15.06.2016 </w:t>
      </w:r>
      <w:r>
        <w:rPr>
          <w:rFonts w:ascii="Times New Roman"/>
          <w:b w:val="false"/>
          <w:i w:val="false"/>
          <w:color w:val="ff0000"/>
          <w:sz w:val="28"/>
        </w:rPr>
        <w:t>№ А-7/287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постановления акимата Астраханского района от 8 июля 2014 года № 208 и решения Астраханского районного маслихата от 8 июля 2014 года № 5С-32-7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Перевести в категорию иных поселений село Кайнарское Узункольского сельского округа Астраханского района Акмолинской области, включив в состав села Узунколь Узункольского сельского округа и исключить его из учетных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Акмолинской области и решение Акмолинского областного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Л.Багапова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областного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Н.Дьячек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