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f195" w14:textId="88cf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октября 2014 года № А-10/510. Зарегистрировано Департаментом юстиции Акмолинской области 3 декабря 2014 года № 4490. Утратило силу постановлением акимата Акмолинской области от 19 февраля 2016 года № А-2/76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А-2/76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Утратил силу постановлением акимата Акмолинской области от 14.12.2015 </w:t>
      </w:r>
      <w:r>
        <w:rPr>
          <w:rFonts w:ascii="Times New Roman"/>
          <w:b w:val="false"/>
          <w:i w:val="false"/>
          <w:color w:val="000000"/>
          <w:sz w:val="28"/>
        </w:rPr>
        <w:t>№ А-12/572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ограничении хозяйственной деятельности на территории зоологических государственных природных заказников Атбасарский, Восточный, Буландынский" от 19 июня 2008 года № А-5/244 (зарегистрировано в Реестре государственной регистрации нормативных правовых актов № 3256, опубликовано 22 июля 2008 года в газетах "Акмолинская правда" и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Земельным кодексом Республики Казахстан от 20 июня 2003 года, Законом Республики Казахстан от 7 июля 2006 года "Об особо охраняемых природных территориях",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