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32c5" w14:textId="d183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ноября 2014 года № А-10/535. Зарегистрировано Департаментом юстиции Акмолинской области 12 декабря 2014 года № 4509.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природных ресурсов и регулирования природопользования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А-10/535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природных ресурсов и регулирования</w:t>
      </w:r>
      <w:r>
        <w:br/>
      </w:r>
      <w:r>
        <w:rPr>
          <w:rFonts w:ascii="Times New Roman"/>
          <w:b/>
          <w:i w:val="false"/>
          <w:color w:val="000000"/>
        </w:rPr>
        <w:t>природопользования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природных ресурсов и регулирования природопользования Акмолинской области" является государственным органом Республики Казахстан, осуществляющим руководство в сферах государственного управления в области охраны, защиты, пользования лесным фондом, воспроизводства лесов и лесоразведения, в области использования и охраны поверхностных вод водного фонда, в области использования природных ресурсов, а также государственного регулирования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природных ресурсов и регулирования природопользования Акмолинской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природных ресурсов и регулирования природопользования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природных ресурсов и регулирования природопользования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природных ресурсов и регулирования природопользования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природных ресурсов и регулирования природопользования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природных ресурсов и регулирования природопользования Акмолинской области" по вопросам своей компетенции в установленном законодательством порядке, принимает решения, оформляемые приказами руководителя государственного учреждения "Управление природных ресурсов и регулирования природопользования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природных ресурсов и регулирования природопользования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020000, Республика Казахстан, Акмолинская область, город Кокшетау, улица Абая,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природных ресурсов и регулирования природопользования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природных ресурсов и регулирования природопользования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природных ресурсов и регулирования природопользования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природных ресурсов и регулирования природопользования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природных ресурсов и регулирования природопользования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природных ресурсов и регулирования природопользования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природных ресурсов и регулирования природопользования Акмолинской области" является обеспечение экологической стабильности, создание условий по восстановлению, охране, защите, воспроизводству ресурсного потенциала лесного фонда и улучшению качества окружающей среды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управление с целью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управление в области использования и охраны поверхностных вод водного фонда для сохранения и улучшения жизненных условий населения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управление в области использования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регулирование в области охраны окружающей среды путем регулирования качества окружающей среды и установления допустимого воздействия на нее, обеспечивающего экологическую безопасность, сохранение экологических систем и биологического разнообразия с целью обеспечения благоприятной окружающей среды для жизни и здоровья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 обеспечение охраны, защиты, воспроизводства лесов и лесоразведения, регулирование лесопользования на территории государственного лесного фонда, находящегося в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и реализация выполнения ежегодных планов мероприятий по профилактике лесных пожаров и борьбе с ними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порядка привлечения физических и юридических лиц, а также противопожарной техники, транспортных и других средств организаций для тушения лесных пожаров, обеспечение привлекаемых к этой работе физических лиц средствами передвижения, пожаротушения, питанием и медицинской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противопожарной пропаганды, регулярного освещения в средствах массовой информации вопросов о сбережении лесов, выполнении правил пожарной безопасности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координация работы по борьбе с лесными пожарами на территории области с созданием, в необходимых случаях, для этой цели специальных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на территории лесного фонда работы по борьбе с вредителями и болезнями леса и улучшению его санитарного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предложений для принятия решения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подготовка материалов по государственному учету лесного фонда, государственному лесному кадастру, государственному мониторингу лесов, находящихся в функциональном ведении государственного учреждения "Управление природных ресурсов и регулирования природопользования Акмолинской области", для представления их уполномоченному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проведение тендеров по предоставлению лесных ресурсов в долгосрочное лесопользование на участках государственного лесного фонда, находящихся в функциональном ведении государственного учреждения "Управление природных ресурсов и регулирования природопользования Акмолинской области", с участием уполномоченного органа и областных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обеспечение охраны лесов от пожаров на территории государственного лесного фонда, находящегося в их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приостановление, ограничение, прекращение право лесопользования на участках государственного лесного фонда, а также работы, представляющие опасность для состояния и воспроизводства лесов, в соответствии с законодательством Республики Казахстан в лесах, находящихся в их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предоставление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выдают разрешения на использование этих участков под строительство таких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государственной регистрации договора долгосрочного лесопользования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и обеспечение охраны лесов от пожаров на территории государственного лесного фонда, находящегося в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согласование планов природоохранных мероприятий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водохозяйственных сооружений, находящихся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внесение предложений по установлению водоохранных зон и полос по согласованию с бассейновыми водохозяйственными управлениями;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принятие участия в работе бассейновых советов и в бассейновом соглашении, внесение на рассмотрение бассейновых советов проектов предложений по рациональному использованию и охране водных объектов, изучение рекомендаций бассейновых советов, принятие мер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информирования населения о состоянии водных объектов, находящихся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и проведение государственных закупок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согласование размещения и ввода в эксплуатацию предприятий и других сооружений, влияющих на состояние вод, а также условий производства строительных, дноуглубительных и других работ на водных объектах, водоохранных зонах и полосах;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разработка ставок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разработка и внесение в акимат области для последующего предоставления на утверждение местному представительному органу правил общего водопользования с учетом региональных особенностей;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проведение государственной экологической экспертизы объектов II, III и IV категорий, выдача разрешений природопользователям на эмиссии в окружающую среду для объектов II, III и IV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участие в общественных слушаниях при проведении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осуществление координации и контроля за деятельностью подведомственных организаций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реализация государственной политики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проведение конкурсов по закреплению охотничьих угодий за пользователями животным миром для нужд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проведение конкурсов по закреплению рыбохозяйственных водоемов местного, международного и республиканского значения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организация деятельности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организация и обеспечение охраны животного мира в резервном фонде охотничьих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организация и обеспечение охраны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на основании научных рекомендаций ведение паспортизации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устанавливание зон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устанавливание границ рыбохозяйственных участков, открытие и закрытие тоней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выдача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установлению режима хозяйственного использования лесов, водных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ставкам платы платежей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ставкам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ставкам платы за эмиссию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порядке информацию, относящуюся к сфере действия управления от организаций, учреждений и предприятий, независимо от их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природных ресурсов и регулирования природопользования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природных ресурсов и регулирования природопользования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природных ресурсов и регулирования природопользования Акмолинской области" назначается на должность и освобождается от должности распоряжением акима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природных ресурсов и регулирования природопользования Акмолинской области" имеет заместителей, назначаемых на должность и освобождаемых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руководителей структурных подразделений и специалистов государственного учреждения "Управление природных ресурсов и регулирования природопользования Акмолинской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Республики Казахстан назначает на должности и освобождает от должностей работников государственного учреждения "Управление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Республики Казахстан назначает на должности и освобождает от должностей директоров подведомственных учреждений и предприятий государственного учреждения "Управление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дисциплинарных взысканий на сотрудников государственного учреждения "Управление природных ресурсов и регулирования природопользования Акмолинской области", а также директоров подведомственных организаций и предприятий государственного учреждения "Управление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должностные инструкции работников государственного учреждения "Управление природных ресурсов и регулирования природопользования Акмолинской области",а также директоров подведомственных организаций и предприятий государственного учреждения "Управление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"Управление природных ресурсов и регулирования природопользования Акмолинской области"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и руководит работой коллегии государственного учреждения "Управление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природных ресурсов и регулирования природопользования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природных ресурсов и регулирования природопользования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природных ресурсов и регулирования природопользования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природных ресурсов и регулирования природопользования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природных ресурсов и регулирования природопользования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Реорганизации и упразднение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природных ресурсов и регулирования природопользования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</w:tr>
    </w:tbl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природных ресурсов и регулирования природопользования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"Учреждение лесного хозяйства "Акколь"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"Учреждение лесного хозяйства "Барап"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"Больше-Тюктинское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"Учреждение лесного хозяйства "Букпа"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"Ерейментауское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"Кенесское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"Красноборское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"Мало-Тюктинское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"Отрадненское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"Урумкайское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"Куйбышевское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"Маралдинское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"Степногорское учреждение лесного хозяйства Управления природных ресурсов и регулирования природопользования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Государственное коммунальное казенное предприятие "Зерендинское рыбохозяйственное предприятие" при управлении природных ресурсов и регулирования природопользования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