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8aa78" w14:textId="c78aa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2015-2017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12 декабря 2014 года № 5С-32-2. Зарегистрировано Департаментом юстиции Акмолинской области 22 декабря 2014 года № 4517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Акмолинский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областной бюджет на 2015-2017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128 475 915,7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15 417 382,6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1 700 117,3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3 270,9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111 355 144,9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129 025 748,4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3 977 494,4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4 691 715,0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714 220,6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222 498,0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223 000,0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502,0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-4 749 825,1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- 4 749 825,1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Акмолинского областного маслихата от 14.12.2015 </w:t>
      </w:r>
      <w:r>
        <w:rPr>
          <w:rFonts w:ascii="Times New Roman"/>
          <w:b w:val="false"/>
          <w:i w:val="false"/>
          <w:color w:val="000000"/>
          <w:sz w:val="28"/>
        </w:rPr>
        <w:t>№ 5С-43-4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нормативы распределения доходов в областной бюджет, в бюджеты районов и городов Кокшетау и Степногорск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с доходов, облагаемых у источника выплаты в областной бюджет –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индивидуальному подоходному налогу с доходов иностранных граждан, облагаемых у источника выплаты в областной бюджет –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 социальному налогу в бюджеты районов и городов Кокшетау и Степногорск – 100%.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 что в областном бюджете на 2015 год предусмотрены бюджетные изъятия из бюджета города Кокшетау в сумме 8 151 313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 в составе поступлений областного бюджета на 2015 год целевые трансферты и бюджетные кредиты из республиканского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областном бюджете на 2015 год предусмотрены объемы субвенций, передаваемых из областного бюджета бюджетам районов (городов областного значения), в сумме 20 954 375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Аккольскому 1 068 253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Аршалынскому 1 074 482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Астраханскому 1 276 563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Атбасарскому 1 194 677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Буландынскому 1 574 081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Бурабайскому 660 153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Егиндыкольскому 650 561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Енбекшильдерскому 1 056 175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Ерейментаускому 1 345 516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Есильскому 1 252 187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Жаксынскому 1 447 856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Жаркаинскому 1 366 753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Зерендинскому 1 041 605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Коргалжынскому 1 135 575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Сандыктаускому 1 147 049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Целиноградскому 2 466 582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Шортандинскому 1 095 603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г.Степногорск 100 704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составе расходов областного бюджета на 2015 год предусмотрены целевые трансферты бюджетам районов (городов областного значения)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областном бюджете предусмотрен возврат средств в республиканский бюджет в связи с передачей функций и полномочий местных исполнительных органов,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учебного центра департамента внутренних дел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осуществление образовательного процесса в организациях среднего образования в соответствии с государственными общеобязательными стандартами образования, для проведения апробации по внедрению подушевого финансирования в среднем образовании.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Учесть, что в областном бюджете на 2015 год предусмотрено погашение бюджетных кредитов в республиканский бюджет в сумме 656 444,6 тысячи тенге, в том числе: погашение долга местного исполнительного органа перед вышестоящим бюджетом - 650 162,7 тысячи тенге, возврат неиспользованных бюджетных кредитов, выданных из республиканского бюджета - 6 281,9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Акмолинского областного маслихата от 21.10.2015 </w:t>
      </w:r>
      <w:r>
        <w:rPr>
          <w:rFonts w:ascii="Times New Roman"/>
          <w:b w:val="false"/>
          <w:i w:val="false"/>
          <w:color w:val="000000"/>
          <w:sz w:val="28"/>
        </w:rPr>
        <w:t>№ 5С-42-2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местного исполнительного органа области на 2015 год в сумме 320 000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Акмолинского областного маслихата от 21.10.2015 </w:t>
      </w:r>
      <w:r>
        <w:rPr>
          <w:rFonts w:ascii="Times New Roman"/>
          <w:b w:val="false"/>
          <w:i w:val="false"/>
          <w:color w:val="000000"/>
          <w:sz w:val="28"/>
        </w:rPr>
        <w:t>№ 5С-42-2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Установить лимит долга местного исполнительного органа области на 2015 год в размере 11 043 183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Учесть, что в областном бюджете на 2015 год предусмотрены средства на предоставление дополнительного поощрения безвозмездным донорам в размере 0,75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Учесть, что в областном бюджете на 2015 год для работников здравоохранения предусмотрены средства на возмещение транспортных расходов, связанных с разъездным характером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Установить специалистам здравоохранения, социального обеспечения, образования, культуры и спорта, являющихся гражданскими служащими и работающих в сельской местности, повышенные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условиях, согласно перечню, согласованному с областным маслихатом.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Утвердить перечень областных бюджетных программ, не подлежащих секвестру в процессе исполнения областного бюджета на 2015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Утвердить перечень районных бюджетных программ, не подлежащих секвестру в процессе исполнения районных бюджетов на 2015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Настоящее решение вступает в силу со дня государственной регистрации в Департаменте юстиции Акмолинской области и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Т.Булатов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Н.Дьячек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Акмолинской области                   С.Кулагин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«Управление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Б.Малгаждаров</w:t>
      </w:r>
    </w:p>
    <w:bookmarkStart w:name="z2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5С-32-2       </w:t>
      </w:r>
    </w:p>
    <w:bookmarkEnd w:id="1"/>
    <w:bookmarkStart w:name="z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на 2015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1 - в редакции решения Акмолинского областного маслихата от 14.12.2015 </w:t>
      </w:r>
      <w:r>
        <w:rPr>
          <w:rFonts w:ascii="Times New Roman"/>
          <w:b w:val="false"/>
          <w:i w:val="false"/>
          <w:color w:val="ff0000"/>
          <w:sz w:val="28"/>
        </w:rPr>
        <w:t>№ 5С-43-4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583"/>
        <w:gridCol w:w="625"/>
        <w:gridCol w:w="8881"/>
        <w:gridCol w:w="29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128 475 915,7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15 417 382,6</w:t>
            </w:r>
          </w:p>
        </w:tc>
      </w:tr>
      <w:tr>
        <w:trPr>
          <w:trHeight w:val="43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13 716 477,5</w:t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13 716 477,5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1 700 905,1</w:t>
            </w:r>
          </w:p>
        </w:tc>
      </w:tr>
      <w:tr>
        <w:trPr>
          <w:trHeight w:val="5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1 700 905,1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1 700 117,3</w:t>
            </w:r>
          </w:p>
        </w:tc>
      </w:tr>
      <w:tr>
        <w:trPr>
          <w:trHeight w:val="43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48 462,3</w:t>
            </w:r>
          </w:p>
        </w:tc>
      </w:tr>
      <w:tr>
        <w:trPr>
          <w:trHeight w:val="5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4 388,3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19 902,6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1 092,4</w:t>
            </w:r>
          </w:p>
        </w:tc>
      </w:tr>
      <w:tr>
        <w:trPr>
          <w:trHeight w:val="4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20 294,7</w:t>
            </w:r>
          </w:p>
        </w:tc>
      </w:tr>
      <w:tr>
        <w:trPr>
          <w:trHeight w:val="5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</w:tr>
      <w:tr>
        <w:trPr>
          <w:trHeight w:val="5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1 007,8</w:t>
            </w:r>
          </w:p>
        </w:tc>
      </w:tr>
      <w:tr>
        <w:trPr>
          <w:trHeight w:val="5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1 007,8</w:t>
            </w:r>
          </w:p>
        </w:tc>
      </w:tr>
      <w:tr>
        <w:trPr>
          <w:trHeight w:val="9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924 204,3</w:t>
            </w:r>
          </w:p>
        </w:tc>
      </w:tr>
      <w:tr>
        <w:trPr>
          <w:trHeight w:val="9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924 204,3</w:t>
            </w:r>
          </w:p>
        </w:tc>
      </w:tr>
      <w:tr>
        <w:trPr>
          <w:trHeight w:val="4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726 436,7</w:t>
            </w:r>
          </w:p>
        </w:tc>
      </w:tr>
      <w:tr>
        <w:trPr>
          <w:trHeight w:val="3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726 436,7</w:t>
            </w:r>
          </w:p>
        </w:tc>
      </w:tr>
      <w:tr>
        <w:trPr>
          <w:trHeight w:val="4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3 270,9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3 270,9</w:t>
            </w:r>
          </w:p>
        </w:tc>
      </w:tr>
      <w:tr>
        <w:trPr>
          <w:trHeight w:val="78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3 270,9</w:t>
            </w:r>
          </w:p>
        </w:tc>
      </w:tr>
      <w:tr>
        <w:trPr>
          <w:trHeight w:val="2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111 355 144,9</w:t>
            </w:r>
          </w:p>
        </w:tc>
      </w:tr>
      <w:tr>
        <w:trPr>
          <w:trHeight w:val="2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8 845 612,9</w:t>
            </w:r>
          </w:p>
        </w:tc>
      </w:tr>
      <w:tr>
        <w:trPr>
          <w:trHeight w:val="2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8 845 612,9</w:t>
            </w:r>
          </w:p>
        </w:tc>
      </w:tr>
      <w:tr>
        <w:trPr>
          <w:trHeight w:val="2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102 509 532,0</w:t>
            </w:r>
          </w:p>
        </w:tc>
      </w:tr>
      <w:tr>
        <w:trPr>
          <w:trHeight w:val="2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102 509 532,0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750"/>
        <w:gridCol w:w="729"/>
        <w:gridCol w:w="8516"/>
        <w:gridCol w:w="28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129 025 748,4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1 547 525,8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68 115,0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63 507,0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4 608,0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883 581,9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751 606,4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10 644,6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17 534,9</w:t>
            </w:r>
          </w:p>
        </w:tc>
      </w:tr>
      <w:tr>
        <w:trPr>
          <w:trHeight w:val="4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6 953,0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84 843,0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124 209,9</w:t>
            </w:r>
          </w:p>
        </w:tc>
      </w:tr>
      <w:tr>
        <w:trPr>
          <w:trHeight w:val="4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120 441,3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1 489,3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2 279,3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134 706,4</w:t>
            </w:r>
          </w:p>
        </w:tc>
      </w:tr>
      <w:tr>
        <w:trPr>
          <w:trHeight w:val="6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123 158,8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11 547,6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80 104,1</w:t>
            </w:r>
          </w:p>
        </w:tc>
      </w:tr>
      <w:tr>
        <w:trPr>
          <w:trHeight w:val="8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80 104,1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72 869,3</w:t>
            </w:r>
          </w:p>
        </w:tc>
      </w:tr>
      <w:tr>
        <w:trPr>
          <w:trHeight w:val="6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29 348,1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255,8</w:t>
            </w:r>
          </w:p>
        </w:tc>
      </w:tr>
      <w:tr>
        <w:trPr>
          <w:trHeight w:val="5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925,0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42 340,4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183 939,2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165 858,9</w:t>
            </w:r>
          </w:p>
        </w:tc>
      </w:tr>
      <w:tr>
        <w:trPr>
          <w:trHeight w:val="1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18 080,3</w:t>
            </w:r>
          </w:p>
        </w:tc>
      </w:tr>
      <w:tr>
        <w:trPr>
          <w:trHeight w:val="2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160 533,4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132 553,0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34 164,0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23 835,6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66 526,9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8 026,5</w:t>
            </w:r>
          </w:p>
        </w:tc>
      </w:tr>
      <w:tr>
        <w:trPr>
          <w:trHeight w:val="7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27 980,4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11 112,7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16 867,7</w:t>
            </w:r>
          </w:p>
        </w:tc>
      </w:tr>
      <w:tr>
        <w:trPr>
          <w:trHeight w:val="5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6 607 540,4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19 265,0</w:t>
            </w:r>
          </w:p>
        </w:tc>
      </w:tr>
      <w:tr>
        <w:trPr>
          <w:trHeight w:val="4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19 265,0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5 929 598,8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5 182 225,8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4 551,0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503 279,7</w:t>
            </w:r>
          </w:p>
        </w:tc>
      </w:tr>
      <w:tr>
        <w:trPr>
          <w:trHeight w:val="5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42 488,0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21 621,0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36 354,0</w:t>
            </w:r>
          </w:p>
        </w:tc>
      </w:tr>
      <w:tr>
        <w:trPr>
          <w:trHeight w:val="4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учений по действиям при угрозе и возникновении кризисной ситуации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1 134,0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137 945,3</w:t>
            </w:r>
          </w:p>
        </w:tc>
      </w:tr>
      <w:tr>
        <w:trPr>
          <w:trHeight w:val="4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658 676,6</w:t>
            </w:r>
          </w:p>
        </w:tc>
      </w:tr>
      <w:tr>
        <w:trPr>
          <w:trHeight w:val="3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22 640,6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636 036,0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18 278 580,5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212 026,8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22 231,8</w:t>
            </w:r>
          </w:p>
        </w:tc>
      </w:tr>
      <w:tr>
        <w:trPr>
          <w:trHeight w:val="7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189 795,0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13 524 838,4</w:t>
            </w:r>
          </w:p>
        </w:tc>
      </w:tr>
      <w:tr>
        <w:trPr>
          <w:trHeight w:val="5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108 244,0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808 299,6</w:t>
            </w:r>
          </w:p>
        </w:tc>
      </w:tr>
      <w:tr>
        <w:trPr>
          <w:trHeight w:val="6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76 572,4</w:t>
            </w:r>
          </w:p>
        </w:tc>
      </w:tr>
      <w:tr>
        <w:trPr>
          <w:trHeight w:val="5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67 335,8</w:t>
            </w:r>
          </w:p>
        </w:tc>
      </w:tr>
      <w:tr>
        <w:trPr>
          <w:trHeight w:val="5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559 029,1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139 711,7</w:t>
            </w:r>
          </w:p>
        </w:tc>
      </w:tr>
      <w:tr>
        <w:trPr>
          <w:trHeight w:val="5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41 732,0</w:t>
            </w:r>
          </w:p>
        </w:tc>
      </w:tr>
      <w:tr>
        <w:trPr>
          <w:trHeight w:val="5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5 741 663,4</w:t>
            </w:r>
          </w:p>
        </w:tc>
      </w:tr>
      <w:tr>
        <w:trPr>
          <w:trHeight w:val="6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3 769 973,5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70 078,1</w:t>
            </w:r>
          </w:p>
        </w:tc>
      </w:tr>
      <w:tr>
        <w:trPr>
          <w:trHeight w:val="8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апробирование подушевого финансирования начального, основного среднего и общего среднего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157 582,0</w:t>
            </w:r>
          </w:p>
        </w:tc>
      </w:tr>
      <w:tr>
        <w:trPr>
          <w:trHeight w:val="8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735 092,0</w:t>
            </w:r>
          </w:p>
        </w:tc>
      </w:tr>
      <w:tr>
        <w:trPr>
          <w:trHeight w:val="4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408 937,8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840 587,0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3 541 193,3</w:t>
            </w:r>
          </w:p>
        </w:tc>
      </w:tr>
      <w:tr>
        <w:trPr>
          <w:trHeight w:val="7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3 199 524,0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341 669,3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1 000 522,0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776 854,0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223 668,0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27 114 580,6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23 093 279,6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104 558,9</w:t>
            </w:r>
          </w:p>
        </w:tc>
      </w:tr>
      <w:tr>
        <w:trPr>
          <w:trHeight w:val="10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120 670,0</w:t>
            </w:r>
          </w:p>
        </w:tc>
      </w:tr>
      <w:tr>
        <w:trPr>
          <w:trHeight w:val="5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517 062,0</w:t>
            </w:r>
          </w:p>
        </w:tc>
      </w:tr>
      <w:tr>
        <w:trPr>
          <w:trHeight w:val="4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82 507,0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105 200,0</w:t>
            </w:r>
          </w:p>
        </w:tc>
      </w:tr>
      <w:tr>
        <w:trPr>
          <w:trHeight w:val="5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224 778,2</w:t>
            </w:r>
          </w:p>
        </w:tc>
      </w:tr>
      <w:tr>
        <w:trPr>
          <w:trHeight w:val="7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3 477 526,6</w:t>
            </w:r>
          </w:p>
        </w:tc>
      </w:tr>
      <w:tr>
        <w:trPr>
          <w:trHeight w:val="7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481 714,5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14 530,0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711 821,0</w:t>
            </w:r>
          </w:p>
        </w:tc>
      </w:tr>
      <w:tr>
        <w:trPr>
          <w:trHeight w:val="6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4 069,4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453,8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21 014,0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259 323,0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385 482,0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93 637,0</w:t>
            </w:r>
          </w:p>
        </w:tc>
      </w:tr>
      <w:tr>
        <w:trPr>
          <w:trHeight w:val="9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74 711,2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556 474,0</w:t>
            </w:r>
          </w:p>
        </w:tc>
      </w:tr>
      <w:tr>
        <w:trPr>
          <w:trHeight w:val="5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720 257,0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68 539,9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10 392,5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681 561,1</w:t>
            </w:r>
          </w:p>
        </w:tc>
      </w:tr>
      <w:tr>
        <w:trPr>
          <w:trHeight w:val="5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7 551,0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118 065,0</w:t>
            </w:r>
          </w:p>
        </w:tc>
      </w:tr>
      <w:tr>
        <w:trPr>
          <w:trHeight w:val="7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12 554 238,5</w:t>
            </w:r>
          </w:p>
        </w:tc>
      </w:tr>
      <w:tr>
        <w:trPr>
          <w:trHeight w:val="7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434 070,0</w:t>
            </w:r>
          </w:p>
        </w:tc>
      </w:tr>
      <w:tr>
        <w:trPr>
          <w:trHeight w:val="7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1 263 072,0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4 021 301,0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3 949 426,3</w:t>
            </w:r>
          </w:p>
        </w:tc>
      </w:tr>
      <w:tr>
        <w:trPr>
          <w:trHeight w:val="7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фельдшерско-акушерских пунктов, расположенных в сельских населенных пунктах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71 874,7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3 804 711,4</w:t>
            </w:r>
          </w:p>
        </w:tc>
      </w:tr>
      <w:tr>
        <w:trPr>
          <w:trHeight w:val="4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2 607 231,6</w:t>
            </w:r>
          </w:p>
        </w:tc>
      </w:tr>
      <w:tr>
        <w:trPr>
          <w:trHeight w:val="7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85 109,8</w:t>
            </w:r>
          </w:p>
        </w:tc>
      </w:tr>
      <w:tr>
        <w:trPr>
          <w:trHeight w:val="5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507 586,9</w:t>
            </w:r>
          </w:p>
        </w:tc>
      </w:tr>
      <w:tr>
        <w:trPr>
          <w:trHeight w:val="4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220 533,4</w:t>
            </w:r>
          </w:p>
        </w:tc>
      </w:tr>
      <w:tr>
        <w:trPr>
          <w:trHeight w:val="7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693 951,8</w:t>
            </w:r>
          </w:p>
        </w:tc>
      </w:tr>
      <w:tr>
        <w:trPr>
          <w:trHeight w:val="7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941,0</w:t>
            </w:r>
          </w:p>
        </w:tc>
      </w:tr>
      <w:tr>
        <w:trPr>
          <w:trHeight w:val="8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259 626,6</w:t>
            </w:r>
          </w:p>
        </w:tc>
      </w:tr>
      <w:tr>
        <w:trPr>
          <w:trHeight w:val="7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8 624,0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15 156,0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2 405,0</w:t>
            </w:r>
          </w:p>
        </w:tc>
      </w:tr>
      <w:tr>
        <w:trPr>
          <w:trHeight w:val="8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62 992,0</w:t>
            </w:r>
          </w:p>
        </w:tc>
      </w:tr>
      <w:tr>
        <w:trPr>
          <w:trHeight w:val="5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1 332,0</w:t>
            </w:r>
          </w:p>
        </w:tc>
      </w:tr>
      <w:tr>
        <w:trPr>
          <w:trHeight w:val="6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167 802,0</w:t>
            </w:r>
          </w:p>
        </w:tc>
      </w:tr>
      <w:tr>
        <w:trPr>
          <w:trHeight w:val="7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403 141,5</w:t>
            </w:r>
          </w:p>
        </w:tc>
      </w:tr>
      <w:tr>
        <w:trPr>
          <w:trHeight w:val="5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1 025,0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33 198,0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136 806,6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1 080 202,6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1 042 496,3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37 706,3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34 243,0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34 243,0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11 959,0</w:t>
            </w:r>
          </w:p>
        </w:tc>
      </w:tr>
      <w:tr>
        <w:trPr>
          <w:trHeight w:val="7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11 959,0</w:t>
            </w:r>
          </w:p>
        </w:tc>
      </w:tr>
      <w:tr>
        <w:trPr>
          <w:trHeight w:val="3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70 968,3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64 166,8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6 801,5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106,9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106,9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10 296 522,6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3 254,5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3 254,5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1 820,9</w:t>
            </w:r>
          </w:p>
        </w:tc>
      </w:tr>
      <w:tr>
        <w:trPr>
          <w:trHeight w:val="5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1 820,9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2 320,0</w:t>
            </w:r>
          </w:p>
        </w:tc>
      </w:tr>
      <w:tr>
        <w:trPr>
          <w:trHeight w:val="5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2 320,0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4 035 249,6</w:t>
            </w:r>
          </w:p>
        </w:tc>
      </w:tr>
      <w:tr>
        <w:trPr>
          <w:trHeight w:val="8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393 177,6</w:t>
            </w:r>
          </w:p>
        </w:tc>
      </w:tr>
      <w:tr>
        <w:trPr>
          <w:trHeight w:val="8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38 277,4</w:t>
            </w:r>
          </w:p>
        </w:tc>
      </w:tr>
      <w:tr>
        <w:trPr>
          <w:trHeight w:val="7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897 337,0</w:t>
            </w:r>
          </w:p>
        </w:tc>
      </w:tr>
      <w:tr>
        <w:trPr>
          <w:trHeight w:val="8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1 818 082,6</w:t>
            </w:r>
          </w:p>
        </w:tc>
      </w:tr>
      <w:tr>
        <w:trPr>
          <w:trHeight w:val="9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(или) реконструкцию жилья и инженерно-коммуникационной инфраструктуры для переселения жителей населенных пунктов Калачи и Красногорский Акмолинской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34 992,0</w:t>
            </w:r>
          </w:p>
        </w:tc>
      </w:tr>
      <w:tr>
        <w:trPr>
          <w:trHeight w:val="5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бюджету района (города областного значения) на приобретение инженерно-коммуникационной инфраструктуры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835 783,0</w:t>
            </w:r>
          </w:p>
        </w:tc>
      </w:tr>
      <w:tr>
        <w:trPr>
          <w:trHeight w:val="5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приобретение жилья коммунального жилищного фонда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17 600,0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6 253 877,6</w:t>
            </w:r>
          </w:p>
        </w:tc>
      </w:tr>
      <w:tr>
        <w:trPr>
          <w:trHeight w:val="5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56 042,2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4 034,3</w:t>
            </w:r>
          </w:p>
        </w:tc>
      </w:tr>
      <w:tr>
        <w:trPr>
          <w:trHeight w:val="5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1 472 605,0</w:t>
            </w:r>
          </w:p>
        </w:tc>
      </w:tr>
      <w:tr>
        <w:trPr>
          <w:trHeight w:val="4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497 366,0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1 708,0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136 575,0</w:t>
            </w:r>
          </w:p>
        </w:tc>
      </w:tr>
      <w:tr>
        <w:trPr>
          <w:trHeight w:val="11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2 420,0</w:t>
            </w:r>
          </w:p>
        </w:tc>
      </w:tr>
      <w:tr>
        <w:trPr>
          <w:trHeight w:val="8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076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систем водоснабжения, водоотведения и теплоснабжения Щучинско-Боровской курортной зоны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16 425,5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3 791 316,5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275 385,1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5 376 873,7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269 301,8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21 599,6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229 480,6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6 181,0</w:t>
            </w:r>
          </w:p>
        </w:tc>
      </w:tr>
      <w:tr>
        <w:trPr>
          <w:trHeight w:val="7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12 040,6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1 025 048,9</w:t>
            </w:r>
          </w:p>
        </w:tc>
      </w:tr>
      <w:tr>
        <w:trPr>
          <w:trHeight w:val="4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44 743,6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224 421,6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212 713,9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384 919,2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70 649,6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2 056,0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85 545,0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582 185,9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внутренней политики на местном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183 897,9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5 495,0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392 793,0</w:t>
            </w:r>
          </w:p>
        </w:tc>
      </w:tr>
      <w:tr>
        <w:trPr>
          <w:trHeight w:val="5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76 355,5</w:t>
            </w:r>
          </w:p>
        </w:tc>
      </w:tr>
      <w:tr>
        <w:trPr>
          <w:trHeight w:val="5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30 862,5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44 388,0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1 105,0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223 856,5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15 760,5</w:t>
            </w:r>
          </w:p>
        </w:tc>
      </w:tr>
      <w:tr>
        <w:trPr>
          <w:trHeight w:val="3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113 608,4</w:t>
            </w:r>
          </w:p>
        </w:tc>
      </w:tr>
      <w:tr>
        <w:trPr>
          <w:trHeight w:val="5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94 487,6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177 501,9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35 637,9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141 864,0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45 751,9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23 301,9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22 244,0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2 976 871,3</w:t>
            </w:r>
          </w:p>
        </w:tc>
      </w:tr>
      <w:tr>
        <w:trPr>
          <w:trHeight w:val="5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46 211,1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41 597,0</w:t>
            </w:r>
          </w:p>
        </w:tc>
      </w:tr>
      <w:tr>
        <w:trPr>
          <w:trHeight w:val="7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2 415 462,2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209 462,0</w:t>
            </w:r>
          </w:p>
        </w:tc>
      </w:tr>
      <w:tr>
        <w:trPr>
          <w:trHeight w:val="5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264 139,0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1 646 140,0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563 770,0</w:t>
            </w:r>
          </w:p>
        </w:tc>
      </w:tr>
      <w:tr>
        <w:trPr>
          <w:trHeight w:val="5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092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563 770,0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1 082 370,0</w:t>
            </w:r>
          </w:p>
        </w:tc>
      </w:tr>
      <w:tr>
        <w:trPr>
          <w:trHeight w:val="5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1 030 000,0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52 370,0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20 261 845,2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50 480,5</w:t>
            </w:r>
          </w:p>
        </w:tc>
      </w:tr>
      <w:tr>
        <w:trPr>
          <w:trHeight w:val="7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42 169,0</w:t>
            </w:r>
          </w:p>
        </w:tc>
      </w:tr>
      <w:tr>
        <w:trPr>
          <w:trHeight w:val="4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6 996,8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1 314,7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1 119 601,1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72 065,5</w:t>
            </w:r>
          </w:p>
        </w:tc>
      </w:tr>
      <w:tr>
        <w:trPr>
          <w:trHeight w:val="2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587 904,6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26 891,0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298 517,0</w:t>
            </w:r>
          </w:p>
        </w:tc>
      </w:tr>
      <w:tr>
        <w:trPr>
          <w:trHeight w:val="5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лесонасаждений вдоль автомобильной дороги «Астана-Щучинск» на участках «Шортанды-Щучинск»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115 108,0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779,0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18 336,0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16 638 447,5</w:t>
            </w:r>
          </w:p>
        </w:tc>
      </w:tr>
      <w:tr>
        <w:trPr>
          <w:trHeight w:val="5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122 992,0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166 508,3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975,0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3 418,0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3 571,5</w:t>
            </w:r>
          </w:p>
        </w:tc>
      </w:tr>
      <w:tr>
        <w:trPr>
          <w:trHeight w:val="11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2 786 270,0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144 068,0</w:t>
            </w:r>
          </w:p>
        </w:tc>
      </w:tr>
      <w:tr>
        <w:trPr>
          <w:trHeight w:val="9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сельхозтоваропроизводителями стоимости гербицидов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4 120 199,5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100 010,0</w:t>
            </w:r>
          </w:p>
        </w:tc>
      </w:tr>
      <w:tr>
        <w:trPr>
          <w:trHeight w:val="7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2 068 698,6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30 477,4</w:t>
            </w:r>
          </w:p>
        </w:tc>
      </w:tr>
      <w:tr>
        <w:trPr>
          <w:trHeight w:val="8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179 812,0</w:t>
            </w:r>
          </w:p>
        </w:tc>
      </w:tr>
      <w:tr>
        <w:trPr>
          <w:trHeight w:val="6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635 737,0</w:t>
            </w:r>
          </w:p>
        </w:tc>
      </w:tr>
      <w:tr>
        <w:trPr>
          <w:trHeight w:val="7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143 778,0</w:t>
            </w:r>
          </w:p>
        </w:tc>
      </w:tr>
      <w:tr>
        <w:trPr>
          <w:trHeight w:val="7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8 453,0</w:t>
            </w:r>
          </w:p>
        </w:tc>
      </w:tr>
      <w:tr>
        <w:trPr>
          <w:trHeight w:val="5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6 123 360,2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591 706,0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591 706,0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938 561,0</w:t>
            </w:r>
          </w:p>
        </w:tc>
      </w:tr>
      <w:tr>
        <w:trPr>
          <w:trHeight w:val="8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938 561,0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878 823,1</w:t>
            </w:r>
          </w:p>
        </w:tc>
      </w:tr>
      <w:tr>
        <w:trPr>
          <w:trHeight w:val="5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49 633,4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8 687,7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1 890,0</w:t>
            </w:r>
          </w:p>
        </w:tc>
      </w:tr>
      <w:tr>
        <w:trPr>
          <w:trHeight w:val="7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71 492,0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747 120,0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44 226,0</w:t>
            </w:r>
          </w:p>
        </w:tc>
      </w:tr>
      <w:tr>
        <w:trPr>
          <w:trHeight w:val="5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38 628,2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5 597,8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891 808,6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773 554,4</w:t>
            </w:r>
          </w:p>
        </w:tc>
      </w:tr>
      <w:tr>
        <w:trPr>
          <w:trHeight w:val="5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55 129,9</w:t>
            </w:r>
          </w:p>
        </w:tc>
      </w:tr>
      <w:tr>
        <w:trPr>
          <w:trHeight w:val="3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644,0</w:t>
            </w:r>
          </w:p>
        </w:tc>
      </w:tr>
      <w:tr>
        <w:trPr>
          <w:trHeight w:val="4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717 780,5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80 330,2</w:t>
            </w:r>
          </w:p>
        </w:tc>
      </w:tr>
      <w:tr>
        <w:trPr>
          <w:trHeight w:val="5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30 547,0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5 736,9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44 046,3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37 924,0</w:t>
            </w:r>
          </w:p>
        </w:tc>
      </w:tr>
      <w:tr>
        <w:trPr>
          <w:trHeight w:val="5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37 924,0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5 287 457,4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5 287 457,4</w:t>
            </w:r>
          </w:p>
        </w:tc>
      </w:tr>
      <w:tr>
        <w:trPr>
          <w:trHeight w:val="5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53 154,0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708 313,0</w:t>
            </w:r>
          </w:p>
        </w:tc>
      </w:tr>
      <w:tr>
        <w:trPr>
          <w:trHeight w:val="5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750 000,0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84,7</w:t>
            </w:r>
          </w:p>
        </w:tc>
      </w:tr>
      <w:tr>
        <w:trPr>
          <w:trHeight w:val="5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545 203,0</w:t>
            </w:r>
          </w:p>
        </w:tc>
      </w:tr>
      <w:tr>
        <w:trPr>
          <w:trHeight w:val="5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финансирование приоритетных проектов транспортной инфраструктуры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1 117 835,0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2 112 767,7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5 033 034,9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52 810,1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52 810,1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2 629 712,0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320 000,0</w:t>
            </w:r>
          </w:p>
        </w:tc>
      </w:tr>
      <w:tr>
        <w:trPr>
          <w:trHeight w:val="15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2 309 712,0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72 833,8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72 833,8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2 678,6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2 678,6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1 611 148,0</w:t>
            </w:r>
          </w:p>
        </w:tc>
      </w:tr>
      <w:tr>
        <w:trPr>
          <w:trHeight w:val="5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5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1 404 585,0</w:t>
            </w:r>
          </w:p>
        </w:tc>
      </w:tr>
      <w:tr>
        <w:trPr>
          <w:trHeight w:val="5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120 000,0</w:t>
            </w:r>
          </w:p>
        </w:tc>
      </w:tr>
      <w:tr>
        <w:trPr>
          <w:trHeight w:val="5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и гарантирование по кредитам банков для реализации проектов в моногородах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58 563,0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13 000,0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438 177,9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438 177,9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90 520,0</w:t>
            </w:r>
          </w:p>
        </w:tc>
      </w:tr>
      <w:tr>
        <w:trPr>
          <w:trHeight w:val="5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90 520,0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135 154,5</w:t>
            </w:r>
          </w:p>
        </w:tc>
      </w:tr>
      <w:tr>
        <w:trPr>
          <w:trHeight w:val="5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135 154,5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1 327,5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1 327,5</w:t>
            </w:r>
          </w:p>
        </w:tc>
      </w:tr>
      <w:tr>
        <w:trPr>
          <w:trHeight w:val="5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1 327,5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22 717 266,4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22 717 266,4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20 954 375,0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193 749,7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9 293,4</w:t>
            </w:r>
          </w:p>
        </w:tc>
      </w:tr>
      <w:tr>
        <w:trPr>
          <w:trHeight w:val="7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235 976,0</w:t>
            </w:r>
          </w:p>
        </w:tc>
      </w:tr>
      <w:tr>
        <w:trPr>
          <w:trHeight w:val="5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1 293 827,3</w:t>
            </w:r>
          </w:p>
        </w:tc>
      </w:tr>
      <w:tr>
        <w:trPr>
          <w:trHeight w:val="8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30 045,0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3 977 494,4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4 691 715,0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488 952,0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488 952,0</w:t>
            </w:r>
          </w:p>
        </w:tc>
      </w:tr>
      <w:tr>
        <w:trPr>
          <w:trHeight w:val="5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488 952,0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3 595 731,0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874 408,0</w:t>
            </w:r>
          </w:p>
        </w:tc>
      </w:tr>
      <w:tr>
        <w:trPr>
          <w:trHeight w:val="5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874 408,0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2 721 323,0</w:t>
            </w:r>
          </w:p>
        </w:tc>
      </w:tr>
      <w:tr>
        <w:trPr>
          <w:trHeight w:val="5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2 721 323,0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547 032,0</w:t>
            </w:r>
          </w:p>
        </w:tc>
      </w:tr>
      <w:tr>
        <w:trPr>
          <w:trHeight w:val="4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547 032,0</w:t>
            </w:r>
          </w:p>
        </w:tc>
      </w:tr>
      <w:tr>
        <w:trPr>
          <w:trHeight w:val="6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547 032,0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60 000,0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60 000,0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60 000,0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714 220,6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714 220,6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714 220,6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707 938,7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6 281,9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222 498,0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223 000,0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223 000,0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223 000,0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223 000,0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502,0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502,0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502,0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502,0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-4 749 825,1</w:t>
            </w:r>
          </w:p>
        </w:tc>
      </w:tr>
      <w:tr>
        <w:trPr>
          <w:trHeight w:val="5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4 749 825,1</w:t>
            </w:r>
          </w:p>
        </w:tc>
      </w:tr>
    </w:tbl>
    <w:bookmarkStart w:name="z2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5С-32-2       </w:t>
      </w:r>
    </w:p>
    <w:bookmarkEnd w:id="3"/>
    <w:bookmarkStart w:name="z3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на 2016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2 - в редакции решения Акмолинского областного маслихата от 21.10.2015 </w:t>
      </w:r>
      <w:r>
        <w:rPr>
          <w:rFonts w:ascii="Times New Roman"/>
          <w:b w:val="false"/>
          <w:i w:val="false"/>
          <w:color w:val="ff0000"/>
          <w:sz w:val="28"/>
        </w:rPr>
        <w:t>№ 5С-42-2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656"/>
        <w:gridCol w:w="864"/>
        <w:gridCol w:w="8524"/>
        <w:gridCol w:w="2858"/>
      </w:tblGrid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89 642 421,0</w:t>
            </w:r>
          </w:p>
        </w:tc>
      </w:tr>
      <w:tr>
        <w:trPr>
          <w:trHeight w:val="42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15 702 540,0</w:t>
            </w:r>
          </w:p>
        </w:tc>
      </w:tr>
      <w:tr>
        <w:trPr>
          <w:trHeight w:val="40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13 760 204,0</w:t>
            </w:r>
          </w:p>
        </w:tc>
      </w:tr>
      <w:tr>
        <w:trPr>
          <w:trHeight w:val="27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13 760 204,0</w:t>
            </w:r>
          </w:p>
        </w:tc>
      </w:tr>
      <w:tr>
        <w:trPr>
          <w:trHeight w:val="4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1 942 336,0</w:t>
            </w:r>
          </w:p>
        </w:tc>
      </w:tr>
      <w:tr>
        <w:trPr>
          <w:trHeight w:val="27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1 942 336,0</w:t>
            </w:r>
          </w:p>
        </w:tc>
      </w:tr>
      <w:tr>
        <w:trPr>
          <w:trHeight w:val="40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972 214,0</w:t>
            </w:r>
          </w:p>
        </w:tc>
      </w:tr>
      <w:tr>
        <w:trPr>
          <w:trHeight w:val="42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35 944,0</w:t>
            </w:r>
          </w:p>
        </w:tc>
      </w:tr>
      <w:tr>
        <w:trPr>
          <w:trHeight w:val="27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1 954,0</w:t>
            </w:r>
          </w:p>
        </w:tc>
      </w:tr>
      <w:tr>
        <w:trPr>
          <w:trHeight w:val="27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12 088,0</w:t>
            </w:r>
          </w:p>
        </w:tc>
      </w:tr>
      <w:tr>
        <w:trPr>
          <w:trHeight w:val="27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27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18 902,0</w:t>
            </w:r>
          </w:p>
        </w:tc>
      </w:tr>
      <w:tr>
        <w:trPr>
          <w:trHeight w:val="5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1 223,0</w:t>
            </w:r>
          </w:p>
        </w:tc>
      </w:tr>
      <w:tr>
        <w:trPr>
          <w:trHeight w:val="51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1 223,0</w:t>
            </w:r>
          </w:p>
        </w:tc>
      </w:tr>
      <w:tr>
        <w:trPr>
          <w:trHeight w:val="5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3 022,0</w:t>
            </w:r>
          </w:p>
        </w:tc>
      </w:tr>
      <w:tr>
        <w:trPr>
          <w:trHeight w:val="5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3 022,0</w:t>
            </w:r>
          </w:p>
        </w:tc>
      </w:tr>
      <w:tr>
        <w:trPr>
          <w:trHeight w:val="10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763 268,0</w:t>
            </w:r>
          </w:p>
        </w:tc>
      </w:tr>
      <w:tr>
        <w:trPr>
          <w:trHeight w:val="10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763 268,0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168 757,0</w:t>
            </w:r>
          </w:p>
        </w:tc>
      </w:tr>
      <w:tr>
        <w:trPr>
          <w:trHeight w:val="40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168 757,0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5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5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0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72 966 667,0</w:t>
            </w:r>
          </w:p>
        </w:tc>
      </w:tr>
      <w:tr>
        <w:trPr>
          <w:trHeight w:val="42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12 143 796,0</w:t>
            </w:r>
          </w:p>
        </w:tc>
      </w:tr>
      <w:tr>
        <w:trPr>
          <w:trHeight w:val="40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12 143 796,0</w:t>
            </w:r>
          </w:p>
        </w:tc>
      </w:tr>
      <w:tr>
        <w:trPr>
          <w:trHeight w:val="28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60 822 871,0</w:t>
            </w:r>
          </w:p>
        </w:tc>
      </w:tr>
      <w:tr>
        <w:trPr>
          <w:trHeight w:val="40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60 822 871,0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750"/>
        <w:gridCol w:w="624"/>
        <w:gridCol w:w="8853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89 700 197,0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1 487 597,0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65 070,0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65 070,0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820 927,0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751 377,0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7 439,0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60 592,0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125 933,0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122 478,0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3 455,0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136 932,0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135 955,0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108 871,0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108 871,0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63 622,0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26 695,0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36 927,0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166 242,0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166 044,0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978 143,0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978 143,0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29 479,0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21 566,0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67 856,0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859 242,0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6 288 903,0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5 545 631,0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5 113 790,0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4 869,0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319 168,0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47 307,0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23 134,0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37 363,0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743 272,0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743 272,0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10 266 421,5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204 840,0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23 238,0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181 602,0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8 453 128,0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113 324,0</w:t>
            </w:r>
          </w:p>
        </w:tc>
      </w:tr>
      <w:tr>
        <w:trPr>
          <w:trHeight w:val="7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833 921,0</w:t>
            </w:r>
          </w:p>
        </w:tc>
      </w:tr>
      <w:tr>
        <w:trPr>
          <w:trHeight w:val="6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85 981,0</w:t>
            </w:r>
          </w:p>
        </w:tc>
      </w:tr>
      <w:tr>
        <w:trPr>
          <w:trHeight w:val="6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71 832,0</w:t>
            </w:r>
          </w:p>
        </w:tc>
      </w:tr>
      <w:tr>
        <w:trPr>
          <w:trHeight w:val="7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635 370,0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151 531,0</w:t>
            </w:r>
          </w:p>
        </w:tc>
      </w:tr>
      <w:tr>
        <w:trPr>
          <w:trHeight w:val="6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39 303,0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5 487 462,0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77 825,0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415 035,0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541 544,0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395 981,5</w:t>
            </w:r>
          </w:p>
        </w:tc>
      </w:tr>
      <w:tr>
        <w:trPr>
          <w:trHeight w:val="6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395 981,5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1 212 472,0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984 023,0</w:t>
            </w:r>
          </w:p>
        </w:tc>
      </w:tr>
      <w:tr>
        <w:trPr>
          <w:trHeight w:val="7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228 449,0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8 432 921,0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7 865 921,0</w:t>
            </w:r>
          </w:p>
        </w:tc>
      </w:tr>
      <w:tr>
        <w:trPr>
          <w:trHeight w:val="8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108 046,0</w:t>
            </w:r>
          </w:p>
        </w:tc>
      </w:tr>
      <w:tr>
        <w:trPr>
          <w:trHeight w:val="12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124 027,0</w:t>
            </w:r>
          </w:p>
        </w:tc>
      </w:tr>
      <w:tr>
        <w:trPr>
          <w:trHeight w:val="8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534 171,0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79 149,0</w:t>
            </w:r>
          </w:p>
        </w:tc>
      </w:tr>
      <w:tr>
        <w:trPr>
          <w:trHeight w:val="7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109 659,0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165 953,0</w:t>
            </w:r>
          </w:p>
        </w:tc>
      </w:tr>
      <w:tr>
        <w:trPr>
          <w:trHeight w:val="11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3 422 899,0</w:t>
            </w:r>
          </w:p>
        </w:tc>
      </w:tr>
      <w:tr>
        <w:trPr>
          <w:trHeight w:val="11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481 234,0</w:t>
            </w:r>
          </w:p>
        </w:tc>
      </w:tr>
      <w:tr>
        <w:trPr>
          <w:trHeight w:val="5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14 799,0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745 599,0</w:t>
            </w:r>
          </w:p>
        </w:tc>
      </w:tr>
      <w:tr>
        <w:trPr>
          <w:trHeight w:val="8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7 010,0</w:t>
            </w:r>
          </w:p>
        </w:tc>
      </w:tr>
      <w:tr>
        <w:trPr>
          <w:trHeight w:val="6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1 385,0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21 616,0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166 676,0</w:t>
            </w:r>
          </w:p>
        </w:tc>
      </w:tr>
      <w:tr>
        <w:trPr>
          <w:trHeight w:val="9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39 164,0</w:t>
            </w:r>
          </w:p>
        </w:tc>
      </w:tr>
      <w:tr>
        <w:trPr>
          <w:trHeight w:val="8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103 818,0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67 993,0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654 781,0</w:t>
            </w:r>
          </w:p>
        </w:tc>
      </w:tr>
      <w:tr>
        <w:trPr>
          <w:trHeight w:val="8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720 461,0</w:t>
            </w:r>
          </w:p>
        </w:tc>
      </w:tr>
      <w:tr>
        <w:trPr>
          <w:trHeight w:val="7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188 836,0</w:t>
            </w:r>
          </w:p>
        </w:tc>
      </w:tr>
      <w:tr>
        <w:trPr>
          <w:trHeight w:val="8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108 645,0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567 000,0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567 000,0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2 828 199,0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1 598 099,0</w:t>
            </w:r>
          </w:p>
        </w:tc>
      </w:tr>
      <w:tr>
        <w:trPr>
          <w:trHeight w:val="7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81 327,0</w:t>
            </w:r>
          </w:p>
        </w:tc>
      </w:tr>
      <w:tr>
        <w:trPr>
          <w:trHeight w:val="7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487 023,0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257 360,0</w:t>
            </w:r>
          </w:p>
        </w:tc>
      </w:tr>
      <w:tr>
        <w:trPr>
          <w:trHeight w:val="9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468 373,0</w:t>
            </w:r>
          </w:p>
        </w:tc>
      </w:tr>
      <w:tr>
        <w:trPr>
          <w:trHeight w:val="8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280 845,0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5 157,0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18 014,0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1 162 341,0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1 125 538,0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36 803,0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7 315,0</w:t>
            </w:r>
          </w:p>
        </w:tc>
      </w:tr>
      <w:tr>
        <w:trPr>
          <w:trHeight w:val="5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7 315,0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60 444,0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60 217,0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4 266 570,0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2 280 455,0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259 684,0</w:t>
            </w:r>
          </w:p>
        </w:tc>
      </w:tr>
      <w:tr>
        <w:trPr>
          <w:trHeight w:val="8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310 300,0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1 710 471,0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1 986 115,0</w:t>
            </w:r>
          </w:p>
        </w:tc>
      </w:tr>
      <w:tr>
        <w:trPr>
          <w:trHeight w:val="6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52 109,0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83,0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1 441 800,0</w:t>
            </w:r>
          </w:p>
        </w:tc>
      </w:tr>
      <w:tr>
        <w:trPr>
          <w:trHeight w:val="6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73 994,0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13 125,0</w:t>
            </w:r>
          </w:p>
        </w:tc>
      </w:tr>
      <w:tr>
        <w:trPr>
          <w:trHeight w:val="9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076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систем водоснабжения, водоотведения и теплоснабжения Щучинско-Боровской курортной зоны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350 004,0</w:t>
            </w:r>
          </w:p>
        </w:tc>
      </w:tr>
      <w:tr>
        <w:trPr>
          <w:trHeight w:val="5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5 100 844,0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257 207,0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21 669,0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223 496,0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12 042,0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831 475,0</w:t>
            </w:r>
          </w:p>
        </w:tc>
      </w:tr>
      <w:tr>
        <w:trPr>
          <w:trHeight w:val="5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45 006,0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146 232,0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180 073,0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361 658,0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67 433,0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31 073,0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529 272,0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внутренней политики на местном уровне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112 729,0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416 543,0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75 583,0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31 144,0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44 439,0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1 193 577,0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5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693 577,0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146 352,0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26 470,0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119 882,0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47 251,0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23 450,0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23 801,0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2 020 127,0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46 292,0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44 509,0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1 818 915,0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110 411,0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1 770 680,0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1 770 680,0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1 770 680,0</w:t>
            </w:r>
          </w:p>
        </w:tc>
      </w:tr>
      <w:tr>
        <w:trPr>
          <w:trHeight w:val="5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16 785 402,0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367 271,0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42 496,0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324 775,0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1 456 572,0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73 640,0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551 233,0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27 571,0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719 168,0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лесонасаждений вдоль автомобильной дороги «Астана-Щучинск» на участках «Шортанды-Щучинск»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84 960,0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14 394 696,0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118 539,0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379 308,0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1 252 141,0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2 084 583,0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3 903,0</w:t>
            </w:r>
          </w:p>
        </w:tc>
      </w:tr>
      <w:tr>
        <w:trPr>
          <w:trHeight w:val="11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5 215 397,0</w:t>
            </w:r>
          </w:p>
        </w:tc>
      </w:tr>
      <w:tr>
        <w:trPr>
          <w:trHeight w:val="5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временногохранения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3 291,0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65 377,0</w:t>
            </w:r>
          </w:p>
        </w:tc>
      </w:tr>
      <w:tr>
        <w:trPr>
          <w:trHeight w:val="11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52 563,0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2 886 357,0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62 404,0</w:t>
            </w:r>
          </w:p>
        </w:tc>
      </w:tr>
      <w:tr>
        <w:trPr>
          <w:trHeight w:val="8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1 508 863,0</w:t>
            </w:r>
          </w:p>
        </w:tc>
      </w:tr>
      <w:tr>
        <w:trPr>
          <w:trHeight w:val="6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13 724,0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748 127,0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566 863,0</w:t>
            </w:r>
          </w:p>
        </w:tc>
      </w:tr>
      <w:tr>
        <w:trPr>
          <w:trHeight w:val="9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566 863,0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935 364,0</w:t>
            </w:r>
          </w:p>
        </w:tc>
      </w:tr>
      <w:tr>
        <w:trPr>
          <w:trHeight w:val="5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903 627,0</w:t>
            </w:r>
          </w:p>
        </w:tc>
      </w:tr>
      <w:tr>
        <w:trPr>
          <w:trHeight w:val="6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54 127,0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849 500,0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31 737,0</w:t>
            </w:r>
          </w:p>
        </w:tc>
      </w:tr>
      <w:tr>
        <w:trPr>
          <w:trHeight w:val="8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31 737,0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4 525 386,0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4 525 386,0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50 341,0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721 930,0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2 463 519,0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146,0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1 192 550,0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96 900,0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6 652 033,5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56 815,0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56 815,0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325 000,0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325 000,0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6 136 804,5</w:t>
            </w:r>
          </w:p>
        </w:tc>
      </w:tr>
      <w:tr>
        <w:trPr>
          <w:trHeight w:val="8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5 936 804,5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93 414,0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93 414,0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</w:tr>
      <w:tr>
        <w:trPr>
          <w:trHeight w:val="6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1 123,0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1 123,0</w:t>
            </w:r>
          </w:p>
        </w:tc>
      </w:tr>
      <w:tr>
        <w:trPr>
          <w:trHeight w:val="5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1 123,0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19 380 610,0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19 380 610,0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19 233 260,0</w:t>
            </w:r>
          </w:p>
        </w:tc>
      </w:tr>
      <w:tr>
        <w:trPr>
          <w:trHeight w:val="8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147 350,0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1 737 157,0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1 979 339,0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1 391 000,0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1 391 000,0</w:t>
            </w:r>
          </w:p>
        </w:tc>
      </w:tr>
      <w:tr>
        <w:trPr>
          <w:trHeight w:val="6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1 391 000,0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588 339,0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588 339,0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588 339,0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242 182,0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242 182,0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242 182,0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242 182,0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-1 794 933,0</w:t>
            </w:r>
          </w:p>
        </w:tc>
      </w:tr>
      <w:tr>
        <w:trPr>
          <w:trHeight w:val="5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1 794 933,0</w:t>
            </w:r>
          </w:p>
        </w:tc>
      </w:tr>
    </w:tbl>
    <w:bookmarkStart w:name="z3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5С-32-2       </w:t>
      </w:r>
    </w:p>
    <w:bookmarkEnd w:id="5"/>
    <w:bookmarkStart w:name="z3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на 2017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25"/>
        <w:gridCol w:w="647"/>
        <w:gridCol w:w="9218"/>
        <w:gridCol w:w="24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86 740 028</w:t>
            </w:r>
          </w:p>
        </w:tc>
      </w:tr>
      <w:tr>
        <w:trPr>
          <w:trHeight w:val="4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16 361 261</w:t>
            </w:r>
          </w:p>
        </w:tc>
      </w:tr>
      <w:tr>
        <w:trPr>
          <w:trHeight w:val="4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14 263 588</w:t>
            </w:r>
          </w:p>
        </w:tc>
      </w:tr>
      <w:tr>
        <w:trPr>
          <w:trHeight w:val="4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14 263 588</w:t>
            </w:r>
          </w:p>
        </w:tc>
      </w:tr>
      <w:tr>
        <w:trPr>
          <w:trHeight w:val="1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2 097 673</w:t>
            </w:r>
          </w:p>
        </w:tc>
      </w:tr>
      <w:tr>
        <w:trPr>
          <w:trHeight w:val="4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2 097 673</w:t>
            </w:r>
          </w:p>
        </w:tc>
      </w:tr>
      <w:tr>
        <w:trPr>
          <w:trHeight w:val="4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976 173</w:t>
            </w:r>
          </w:p>
        </w:tc>
      </w:tr>
      <w:tr>
        <w:trPr>
          <w:trHeight w:val="4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27 524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2 292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12 164</w:t>
            </w:r>
          </w:p>
        </w:tc>
      </w:tr>
      <w:tr>
        <w:trPr>
          <w:trHeight w:val="4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10 068</w:t>
            </w:r>
          </w:p>
        </w:tc>
      </w:tr>
      <w:tr>
        <w:trPr>
          <w:trHeight w:val="8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1 308</w:t>
            </w:r>
          </w:p>
        </w:tc>
      </w:tr>
      <w:tr>
        <w:trPr>
          <w:trHeight w:val="8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1 308</w:t>
            </w:r>
          </w:p>
        </w:tc>
      </w:tr>
      <w:tr>
        <w:trPr>
          <w:trHeight w:val="11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3 233</w:t>
            </w:r>
          </w:p>
        </w:tc>
      </w:tr>
      <w:tr>
        <w:trPr>
          <w:trHeight w:val="12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3 233</w:t>
            </w:r>
          </w:p>
        </w:tc>
      </w:tr>
      <w:tr>
        <w:trPr>
          <w:trHeight w:val="16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763 539</w:t>
            </w:r>
          </w:p>
        </w:tc>
      </w:tr>
      <w:tr>
        <w:trPr>
          <w:trHeight w:val="20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763 539</w:t>
            </w:r>
          </w:p>
        </w:tc>
      </w:tr>
      <w:tr>
        <w:trPr>
          <w:trHeight w:val="4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180 569</w:t>
            </w:r>
          </w:p>
        </w:tc>
      </w:tr>
      <w:tr>
        <w:trPr>
          <w:trHeight w:val="4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180 569</w:t>
            </w:r>
          </w:p>
        </w:tc>
      </w:tr>
      <w:tr>
        <w:trPr>
          <w:trHeight w:val="4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8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8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69 401 594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13 180 040</w:t>
            </w:r>
          </w:p>
        </w:tc>
      </w:tr>
      <w:tr>
        <w:trPr>
          <w:trHeight w:val="4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13 180 040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56 221 554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56 221 554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771"/>
        <w:gridCol w:w="687"/>
        <w:gridCol w:w="8853"/>
        <w:gridCol w:w="2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86 785 264</w:t>
            </w:r>
          </w:p>
        </w:tc>
      </w:tr>
      <w:tr>
        <w:trPr>
          <w:trHeight w:val="4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1 543 943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67 804</w:t>
            </w:r>
          </w:p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67 804</w:t>
            </w:r>
          </w:p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855 765</w:t>
            </w:r>
          </w:p>
        </w:tc>
      </w:tr>
      <w:tr>
        <w:trPr>
          <w:trHeight w:val="5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783 107</w:t>
            </w:r>
          </w:p>
        </w:tc>
      </w:tr>
      <w:tr>
        <w:trPr>
          <w:trHeight w:val="5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</w:t>
            </w:r>
          </w:p>
        </w:tc>
      </w:tr>
      <w:tr>
        <w:trPr>
          <w:trHeight w:val="7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7 960</w:t>
            </w:r>
          </w:p>
        </w:tc>
      </w:tr>
      <w:tr>
        <w:trPr>
          <w:trHeight w:val="5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63 109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130 170</w:t>
            </w:r>
          </w:p>
        </w:tc>
      </w:tr>
      <w:tr>
        <w:trPr>
          <w:trHeight w:val="9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 области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126 472</w:t>
            </w:r>
          </w:p>
        </w:tc>
      </w:tr>
      <w:tr>
        <w:trPr>
          <w:trHeight w:val="11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3 698</w:t>
            </w:r>
          </w:p>
        </w:tc>
      </w:tr>
      <w:tr>
        <w:trPr>
          <w:trHeight w:val="5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141 628</w:t>
            </w:r>
          </w:p>
        </w:tc>
      </w:tr>
      <w:tr>
        <w:trPr>
          <w:trHeight w:val="9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140 583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</w:t>
            </w:r>
          </w:p>
        </w:tc>
      </w:tr>
      <w:tr>
        <w:trPr>
          <w:trHeight w:val="5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112 035</w:t>
            </w:r>
          </w:p>
        </w:tc>
      </w:tr>
      <w:tr>
        <w:trPr>
          <w:trHeight w:val="9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112 035</w:t>
            </w:r>
          </w:p>
        </w:tc>
      </w:tr>
      <w:tr>
        <w:trPr>
          <w:trHeight w:val="4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65 619</w:t>
            </w:r>
          </w:p>
        </w:tc>
      </w:tr>
      <w:tr>
        <w:trPr>
          <w:trHeight w:val="8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27 319</w:t>
            </w:r>
          </w:p>
        </w:tc>
      </w:tr>
      <w:tr>
        <w:trPr>
          <w:trHeight w:val="6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38 300</w:t>
            </w:r>
          </w:p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170 922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170 710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1 044 080</w:t>
            </w:r>
          </w:p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1 044 080</w:t>
            </w:r>
          </w:p>
        </w:tc>
      </w:tr>
      <w:tr>
        <w:trPr>
          <w:trHeight w:val="5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31 313</w:t>
            </w:r>
          </w:p>
        </w:tc>
      </w:tr>
      <w:tr>
        <w:trPr>
          <w:trHeight w:val="7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22 282</w:t>
            </w:r>
          </w:p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71 096</w:t>
            </w:r>
          </w:p>
        </w:tc>
      </w:tr>
      <w:tr>
        <w:trPr>
          <w:trHeight w:val="6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919 389</w:t>
            </w:r>
          </w:p>
        </w:tc>
      </w:tr>
      <w:tr>
        <w:trPr>
          <w:trHeight w:val="8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5 627 460</w:t>
            </w:r>
          </w:p>
        </w:tc>
      </w:tr>
      <w:tr>
        <w:trPr>
          <w:trHeight w:val="7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5 627 460</w:t>
            </w:r>
          </w:p>
        </w:tc>
      </w:tr>
      <w:tr>
        <w:trPr>
          <w:trHeight w:val="8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5 180 583</w:t>
            </w:r>
          </w:p>
        </w:tc>
      </w:tr>
      <w:tr>
        <w:trPr>
          <w:trHeight w:val="5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5 209</w:t>
            </w:r>
          </w:p>
        </w:tc>
      </w:tr>
      <w:tr>
        <w:trPr>
          <w:trHeight w:val="6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329 873</w:t>
            </w:r>
          </w:p>
        </w:tc>
      </w:tr>
      <w:tr>
        <w:trPr>
          <w:trHeight w:val="8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48 557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24 753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38 485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10 574 161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207 525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24 421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183 104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8 678 338</w:t>
            </w:r>
          </w:p>
        </w:tc>
      </w:tr>
      <w:tr>
        <w:trPr>
          <w:trHeight w:val="10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116 907</w:t>
            </w:r>
          </w:p>
        </w:tc>
      </w:tr>
      <w:tr>
        <w:trPr>
          <w:trHeight w:val="9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856 121</w:t>
            </w:r>
          </w:p>
        </w:tc>
      </w:tr>
      <w:tr>
        <w:trPr>
          <w:trHeight w:val="10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92 825</w:t>
            </w:r>
          </w:p>
        </w:tc>
      </w:tr>
      <w:tr>
        <w:trPr>
          <w:trHeight w:val="10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76 860</w:t>
            </w:r>
          </w:p>
        </w:tc>
      </w:tr>
      <w:tr>
        <w:trPr>
          <w:trHeight w:val="9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656 216</w:t>
            </w:r>
          </w:p>
        </w:tc>
      </w:tr>
      <w:tr>
        <w:trPr>
          <w:trHeight w:val="9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157 711</w:t>
            </w:r>
          </w:p>
        </w:tc>
      </w:tr>
      <w:tr>
        <w:trPr>
          <w:trHeight w:val="9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39 876</w:t>
            </w:r>
          </w:p>
        </w:tc>
      </w:tr>
      <w:tr>
        <w:trPr>
          <w:trHeight w:val="10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5 645 424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81 318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415 035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540 045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436 100</w:t>
            </w:r>
          </w:p>
        </w:tc>
      </w:tr>
      <w:tr>
        <w:trPr>
          <w:trHeight w:val="10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436 100</w:t>
            </w:r>
          </w:p>
        </w:tc>
      </w:tr>
      <w:tr>
        <w:trPr>
          <w:trHeight w:val="5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1 252 198</w:t>
            </w:r>
          </w:p>
        </w:tc>
      </w:tr>
      <w:tr>
        <w:trPr>
          <w:trHeight w:val="6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1 016 786</w:t>
            </w:r>
          </w:p>
        </w:tc>
      </w:tr>
      <w:tr>
        <w:trPr>
          <w:trHeight w:val="10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235 412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10 159 650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8 135 650</w:t>
            </w:r>
          </w:p>
        </w:tc>
      </w:tr>
      <w:tr>
        <w:trPr>
          <w:trHeight w:val="9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111 237</w:t>
            </w:r>
          </w:p>
        </w:tc>
      </w:tr>
      <w:tr>
        <w:trPr>
          <w:trHeight w:val="21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127 616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560 516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80 477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113 630</w:t>
            </w:r>
          </w:p>
        </w:tc>
      </w:tr>
      <w:tr>
        <w:trPr>
          <w:trHeight w:val="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172 171</w:t>
            </w:r>
          </w:p>
        </w:tc>
      </w:tr>
      <w:tr>
        <w:trPr>
          <w:trHeight w:val="16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3 531 307</w:t>
            </w:r>
          </w:p>
        </w:tc>
      </w:tr>
      <w:tr>
        <w:trPr>
          <w:trHeight w:val="13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488 536</w:t>
            </w:r>
          </w:p>
        </w:tc>
      </w:tr>
      <w:tr>
        <w:trPr>
          <w:trHeight w:val="4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15 087</w:t>
            </w:r>
          </w:p>
        </w:tc>
      </w:tr>
      <w:tr>
        <w:trPr>
          <w:trHeight w:val="13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797 791</w:t>
            </w:r>
          </w:p>
        </w:tc>
      </w:tr>
      <w:tr>
        <w:trPr>
          <w:trHeight w:val="8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7 501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1 482</w:t>
            </w:r>
          </w:p>
        </w:tc>
      </w:tr>
      <w:tr>
        <w:trPr>
          <w:trHeight w:val="6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22 261</w:t>
            </w:r>
          </w:p>
        </w:tc>
      </w:tr>
      <w:tr>
        <w:trPr>
          <w:trHeight w:val="6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178 343</w:t>
            </w:r>
          </w:p>
        </w:tc>
      </w:tr>
      <w:tr>
        <w:trPr>
          <w:trHeight w:val="17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41 905</w:t>
            </w:r>
          </w:p>
        </w:tc>
      </w:tr>
      <w:tr>
        <w:trPr>
          <w:trHeight w:val="12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111 086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70 172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654 781</w:t>
            </w:r>
          </w:p>
        </w:tc>
      </w:tr>
      <w:tr>
        <w:trPr>
          <w:trHeight w:val="14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731 711</w:t>
            </w:r>
          </w:p>
        </w:tc>
      </w:tr>
      <w:tr>
        <w:trPr>
          <w:trHeight w:val="9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202 055</w:t>
            </w:r>
          </w:p>
        </w:tc>
      </w:tr>
      <w:tr>
        <w:trPr>
          <w:trHeight w:val="10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115 985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2 024 000</w:t>
            </w:r>
          </w:p>
        </w:tc>
      </w:tr>
      <w:tr>
        <w:trPr>
          <w:trHeight w:val="6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2 024 000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2 930 119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1 664 798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82 936</w:t>
            </w:r>
          </w:p>
        </w:tc>
      </w:tr>
      <w:tr>
        <w:trPr>
          <w:trHeight w:val="8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506 305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275 375</w:t>
            </w:r>
          </w:p>
        </w:tc>
      </w:tr>
      <w:tr>
        <w:trPr>
          <w:trHeight w:val="13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487 810</w:t>
            </w:r>
          </w:p>
        </w:tc>
      </w:tr>
      <w:tr>
        <w:trPr>
          <w:trHeight w:val="13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288 977</w:t>
            </w:r>
          </w:p>
        </w:tc>
      </w:tr>
      <w:tr>
        <w:trPr>
          <w:trHeight w:val="6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5 381</w:t>
            </w:r>
          </w:p>
        </w:tc>
      </w:tr>
      <w:tr>
        <w:trPr>
          <w:trHeight w:val="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18 014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1 195 791</w:t>
            </w:r>
          </w:p>
        </w:tc>
      </w:tr>
      <w:tr>
        <w:trPr>
          <w:trHeight w:val="5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1 157 925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37 866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7 315</w:t>
            </w:r>
          </w:p>
        </w:tc>
      </w:tr>
      <w:tr>
        <w:trPr>
          <w:trHeight w:val="9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7 315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62 215</w:t>
            </w:r>
          </w:p>
        </w:tc>
      </w:tr>
      <w:tr>
        <w:trPr>
          <w:trHeight w:val="10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61 972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1 499 065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590 300</w:t>
            </w:r>
          </w:p>
        </w:tc>
      </w:tr>
      <w:tr>
        <w:trPr>
          <w:trHeight w:val="13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11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567 300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908 765</w:t>
            </w:r>
          </w:p>
        </w:tc>
      </w:tr>
      <w:tr>
        <w:trPr>
          <w:trHeight w:val="10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53 594</w:t>
            </w:r>
          </w:p>
        </w:tc>
      </w:tr>
      <w:tr>
        <w:trPr>
          <w:trHeight w:val="6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12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841 957</w:t>
            </w:r>
          </w:p>
        </w:tc>
      </w:tr>
      <w:tr>
        <w:trPr>
          <w:trHeight w:val="8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</w:p>
        </w:tc>
      </w:tr>
      <w:tr>
        <w:trPr>
          <w:trHeight w:val="5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4 290 954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263 640</w:t>
            </w:r>
          </w:p>
        </w:tc>
      </w:tr>
      <w:tr>
        <w:trPr>
          <w:trHeight w:val="9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22 236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229 362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12 042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849 510</w:t>
            </w:r>
          </w:p>
        </w:tc>
      </w:tr>
      <w:tr>
        <w:trPr>
          <w:trHeight w:val="7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46 434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151 270</w:t>
            </w:r>
          </w:p>
        </w:tc>
      </w:tr>
      <w:tr>
        <w:trPr>
          <w:trHeight w:val="6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183 881</w:t>
            </w:r>
          </w:p>
        </w:tc>
      </w:tr>
      <w:tr>
        <w:trPr>
          <w:trHeight w:val="6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367 853</w:t>
            </w:r>
          </w:p>
        </w:tc>
      </w:tr>
      <w:tr>
        <w:trPr>
          <w:trHeight w:val="5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68 926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31 146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562 021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внутренней политики на местном уровне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116 320</w:t>
            </w:r>
          </w:p>
        </w:tc>
      </w:tr>
      <w:tr>
        <w:trPr>
          <w:trHeight w:val="7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445 701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78 001</w:t>
            </w:r>
          </w:p>
        </w:tc>
      </w:tr>
      <w:tr>
        <w:trPr>
          <w:trHeight w:val="9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32 084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45 917</w:t>
            </w:r>
          </w:p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186 388</w:t>
            </w:r>
          </w:p>
        </w:tc>
      </w:tr>
      <w:tr>
        <w:trPr>
          <w:trHeight w:val="8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186 388</w:t>
            </w:r>
          </w:p>
        </w:tc>
      </w:tr>
      <w:tr>
        <w:trPr>
          <w:trHeight w:val="5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154 326</w:t>
            </w:r>
          </w:p>
        </w:tc>
      </w:tr>
      <w:tr>
        <w:trPr>
          <w:trHeight w:val="6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27 248</w:t>
            </w:r>
          </w:p>
        </w:tc>
      </w:tr>
      <w:tr>
        <w:trPr>
          <w:trHeight w:val="5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127 078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области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50 120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24 653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25 467</w:t>
            </w:r>
          </w:p>
        </w:tc>
      </w:tr>
      <w:tr>
        <w:trPr>
          <w:trHeight w:val="5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2 146 948</w:t>
            </w:r>
          </w:p>
        </w:tc>
      </w:tr>
      <w:tr>
        <w:trPr>
          <w:trHeight w:val="9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47 616</w:t>
            </w:r>
          </w:p>
        </w:tc>
      </w:tr>
      <w:tr>
        <w:trPr>
          <w:trHeight w:val="6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47 625</w:t>
            </w:r>
          </w:p>
        </w:tc>
      </w:tr>
      <w:tr>
        <w:trPr>
          <w:trHeight w:val="10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1 941 296</w:t>
            </w:r>
          </w:p>
        </w:tc>
      </w:tr>
      <w:tr>
        <w:trPr>
          <w:trHeight w:val="8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110 411</w:t>
            </w:r>
          </w:p>
        </w:tc>
      </w:tr>
      <w:tr>
        <w:trPr>
          <w:trHeight w:val="5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2 848 200</w:t>
            </w:r>
          </w:p>
        </w:tc>
      </w:tr>
      <w:tr>
        <w:trPr>
          <w:trHeight w:val="5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2 848 200</w:t>
            </w:r>
          </w:p>
        </w:tc>
      </w:tr>
      <w:tr>
        <w:trPr>
          <w:trHeight w:val="8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2 848 200</w:t>
            </w:r>
          </w:p>
        </w:tc>
      </w:tr>
      <w:tr>
        <w:trPr>
          <w:trHeight w:val="12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13 004 102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368 551</w:t>
            </w:r>
          </w:p>
        </w:tc>
      </w:tr>
      <w:tr>
        <w:trPr>
          <w:trHeight w:val="8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43 776</w:t>
            </w:r>
          </w:p>
        </w:tc>
      </w:tr>
      <w:tr>
        <w:trPr>
          <w:trHeight w:val="5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324 775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1 383 752</w:t>
            </w:r>
          </w:p>
        </w:tc>
      </w:tr>
      <w:tr>
        <w:trPr>
          <w:trHeight w:val="9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75 813</w:t>
            </w:r>
          </w:p>
        </w:tc>
      </w:tr>
      <w:tr>
        <w:trPr>
          <w:trHeight w:val="6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557 663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28 303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721 973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10 684 936</w:t>
            </w:r>
          </w:p>
        </w:tc>
      </w:tr>
      <w:tr>
        <w:trPr>
          <w:trHeight w:val="10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122 181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379 308</w:t>
            </w:r>
          </w:p>
        </w:tc>
      </w:tr>
      <w:tr>
        <w:trPr>
          <w:trHeight w:val="6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1 199 841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2 084 583</w:t>
            </w:r>
          </w:p>
        </w:tc>
      </w:tr>
      <w:tr>
        <w:trPr>
          <w:trHeight w:val="21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1 676 138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3 291</w:t>
            </w:r>
          </w:p>
        </w:tc>
      </w:tr>
      <w:tr>
        <w:trPr>
          <w:trHeight w:val="14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2 886 357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62 404</w:t>
            </w:r>
          </w:p>
        </w:tc>
      </w:tr>
      <w:tr>
        <w:trPr>
          <w:trHeight w:val="12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1 508 863</w:t>
            </w:r>
          </w:p>
        </w:tc>
      </w:tr>
      <w:tr>
        <w:trPr>
          <w:trHeight w:val="6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13 724</w:t>
            </w:r>
          </w:p>
        </w:tc>
      </w:tr>
      <w:tr>
        <w:trPr>
          <w:trHeight w:val="5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748 127</w:t>
            </w:r>
          </w:p>
        </w:tc>
      </w:tr>
      <w:tr>
        <w:trPr>
          <w:trHeight w:val="5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566 863</w:t>
            </w:r>
          </w:p>
        </w:tc>
      </w:tr>
      <w:tr>
        <w:trPr>
          <w:trHeight w:val="13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566 863</w:t>
            </w:r>
          </w:p>
        </w:tc>
      </w:tr>
      <w:tr>
        <w:trPr>
          <w:trHeight w:val="9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88 273</w:t>
            </w:r>
          </w:p>
        </w:tc>
      </w:tr>
      <w:tr>
        <w:trPr>
          <w:trHeight w:val="4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55 621</w:t>
            </w:r>
          </w:p>
        </w:tc>
      </w:tr>
      <w:tr>
        <w:trPr>
          <w:trHeight w:val="9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55 621</w:t>
            </w:r>
          </w:p>
        </w:tc>
      </w:tr>
      <w:tr>
        <w:trPr>
          <w:trHeight w:val="5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32 652</w:t>
            </w:r>
          </w:p>
        </w:tc>
      </w:tr>
      <w:tr>
        <w:trPr>
          <w:trHeight w:val="9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32 652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2 831 433</w:t>
            </w:r>
          </w:p>
        </w:tc>
      </w:tr>
      <w:tr>
        <w:trPr>
          <w:trHeight w:val="5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2 831 433</w:t>
            </w:r>
          </w:p>
        </w:tc>
      </w:tr>
      <w:tr>
        <w:trPr>
          <w:trHeight w:val="10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51 892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666 571</w:t>
            </w:r>
          </w:p>
        </w:tc>
      </w:tr>
      <w:tr>
        <w:trPr>
          <w:trHeight w:val="5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772 464</w:t>
            </w:r>
          </w:p>
        </w:tc>
      </w:tr>
      <w:tr>
        <w:trPr>
          <w:trHeight w:val="7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10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1 192 550</w:t>
            </w:r>
          </w:p>
        </w:tc>
      </w:tr>
      <w:tr>
        <w:trPr>
          <w:trHeight w:val="7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147 800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11 199 761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56 815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56 815</w:t>
            </w: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340 000</w:t>
            </w:r>
          </w:p>
        </w:tc>
      </w:tr>
      <w:tr>
        <w:trPr>
          <w:trHeight w:val="6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340 000</w:t>
            </w:r>
          </w:p>
        </w:tc>
      </w:tr>
      <w:tr>
        <w:trPr>
          <w:trHeight w:val="6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10 669 532</w:t>
            </w:r>
          </w:p>
        </w:tc>
      </w:tr>
      <w:tr>
        <w:trPr>
          <w:trHeight w:val="18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10 469 532</w:t>
            </w:r>
          </w:p>
        </w:tc>
      </w:tr>
      <w:tr>
        <w:trPr>
          <w:trHeight w:val="4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93 414</w:t>
            </w:r>
          </w:p>
        </w:tc>
      </w:tr>
      <w:tr>
        <w:trPr>
          <w:trHeight w:val="7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93 414</w:t>
            </w:r>
          </w:p>
        </w:tc>
      </w:tr>
      <w:tr>
        <w:trPr>
          <w:trHeight w:val="7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10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</w:t>
            </w:r>
          </w:p>
        </w:tc>
      </w:tr>
      <w:tr>
        <w:trPr>
          <w:trHeight w:val="10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19 142 987</w:t>
            </w:r>
          </w:p>
        </w:tc>
      </w:tr>
      <w:tr>
        <w:trPr>
          <w:trHeight w:val="4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19 142 987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18 991 447</w:t>
            </w:r>
          </w:p>
        </w:tc>
      </w:tr>
      <w:tr>
        <w:trPr>
          <w:trHeight w:val="13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151 540</w:t>
            </w:r>
          </w:p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801 688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1 488 370</w:t>
            </w:r>
          </w:p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1 488 370</w:t>
            </w:r>
          </w:p>
        </w:tc>
      </w:tr>
      <w:tr>
        <w:trPr>
          <w:trHeight w:val="5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1 488 370</w:t>
            </w:r>
          </w:p>
        </w:tc>
      </w:tr>
      <w:tr>
        <w:trPr>
          <w:trHeight w:val="9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1 488 370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686 682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686 682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686 682</w:t>
            </w:r>
          </w:p>
        </w:tc>
      </w:tr>
      <w:tr>
        <w:trPr>
          <w:trHeight w:val="5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686 682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-846 924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846 924</w:t>
            </w:r>
          </w:p>
        </w:tc>
      </w:tr>
    </w:tbl>
    <w:bookmarkStart w:name="z3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5С-32-2       </w:t>
      </w:r>
    </w:p>
    <w:bookmarkEnd w:id="7"/>
    <w:bookmarkStart w:name="z3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2015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4 - в редакции решения Акмолинского областного маслихата от 14.12.2015 </w:t>
      </w:r>
      <w:r>
        <w:rPr>
          <w:rFonts w:ascii="Times New Roman"/>
          <w:b w:val="false"/>
          <w:i w:val="false"/>
          <w:color w:val="ff0000"/>
          <w:sz w:val="28"/>
        </w:rPr>
        <w:t>№ 5С-43-4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8"/>
        <w:gridCol w:w="2692"/>
      </w:tblGrid>
      <w:tr>
        <w:trPr>
          <w:trHeight w:val="36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7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47 990 823,0</w:t>
            </w:r>
          </w:p>
        </w:tc>
      </w:tr>
      <w:tr>
        <w:trPr>
          <w:trHeight w:val="42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30 781 634,0</w:t>
            </w:r>
          </w:p>
        </w:tc>
      </w:tr>
      <w:tr>
        <w:trPr>
          <w:trHeight w:val="42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2 937 762,0</w:t>
            </w:r>
          </w:p>
        </w:tc>
      </w:tr>
      <w:tr>
        <w:trPr>
          <w:trHeight w:val="28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19 265,0</w:t>
            </w:r>
          </w:p>
        </w:tc>
      </w:tr>
      <w:tr>
        <w:trPr>
          <w:trHeight w:val="40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отделов регистрации актов гражданского состояния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19 265,0</w:t>
            </w:r>
          </w:p>
        </w:tc>
      </w:tr>
      <w:tr>
        <w:trPr>
          <w:trHeight w:val="25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1 134,0</w:t>
            </w:r>
          </w:p>
        </w:tc>
      </w:tr>
      <w:tr>
        <w:trPr>
          <w:trHeight w:val="42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учений по действиям при угрозе и возникновении кризисной ситуации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1 134,0</w:t>
            </w:r>
          </w:p>
        </w:tc>
      </w:tr>
      <w:tr>
        <w:trPr>
          <w:trHeight w:val="27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562 639,0</w:t>
            </w:r>
          </w:p>
        </w:tc>
      </w:tr>
      <w:tr>
        <w:trPr>
          <w:trHeight w:val="27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 государственного социального заказа в неправительственном секторе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15 156,0</w:t>
            </w:r>
          </w:p>
        </w:tc>
      </w:tr>
      <w:tr>
        <w:trPr>
          <w:trHeight w:val="28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на развитие служб "Инватакси"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1 332,0</w:t>
            </w:r>
          </w:p>
        </w:tc>
      </w:tr>
      <w:tr>
        <w:trPr>
          <w:trHeight w:val="40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167 802,0</w:t>
            </w:r>
          </w:p>
        </w:tc>
      </w:tr>
      <w:tr>
        <w:trPr>
          <w:trHeight w:val="42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8 624,0</w:t>
            </w:r>
          </w:p>
        </w:tc>
      </w:tr>
      <w:tr>
        <w:trPr>
          <w:trHeight w:val="42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гигиеническими средствами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62 992,0</w:t>
            </w:r>
          </w:p>
        </w:tc>
      </w:tr>
      <w:tr>
        <w:trPr>
          <w:trHeight w:val="42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33 198,0</w:t>
            </w:r>
          </w:p>
        </w:tc>
      </w:tr>
      <w:tr>
        <w:trPr>
          <w:trHeight w:val="40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273 535,0</w:t>
            </w:r>
          </w:p>
        </w:tc>
      </w:tr>
      <w:tr>
        <w:trPr>
          <w:trHeight w:val="42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4 813 205,0</w:t>
            </w:r>
          </w:p>
        </w:tc>
      </w:tr>
      <w:tr>
        <w:trPr>
          <w:trHeight w:val="54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образования, в том числе: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3 704 708,0</w:t>
            </w:r>
          </w:p>
        </w:tc>
      </w:tr>
      <w:tr>
        <w:trPr>
          <w:trHeight w:val="42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626 244,0</w:t>
            </w:r>
          </w:p>
        </w:tc>
      </w:tr>
      <w:tr>
        <w:trPr>
          <w:trHeight w:val="69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государственного образовательного заказа на подготовку специалистов в организациях технического и профессионального образования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101 138,0</w:t>
            </w:r>
          </w:p>
        </w:tc>
      </w:tr>
      <w:tr>
        <w:trPr>
          <w:trHeight w:val="55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стипендий обучающимся в организациях технического и профессионального образования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116 553,0</w:t>
            </w:r>
          </w:p>
        </w:tc>
      </w:tr>
      <w:tr>
        <w:trPr>
          <w:trHeight w:val="42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733 224,0</w:t>
            </w:r>
          </w:p>
        </w:tc>
      </w:tr>
      <w:tr>
        <w:trPr>
          <w:trHeight w:val="55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апробирование подушевого финансирования начального, основного среднего и общего среднего образования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157 582,0</w:t>
            </w:r>
          </w:p>
        </w:tc>
      </w:tr>
      <w:tr>
        <w:trPr>
          <w:trHeight w:val="48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15 331 147,0</w:t>
            </w:r>
          </w:p>
        </w:tc>
      </w:tr>
      <w:tr>
        <w:trPr>
          <w:trHeight w:val="55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и расширение гарантированного объема бесплатной медицинской помощи, в том числе: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14 691 719,0</w:t>
            </w:r>
          </w:p>
        </w:tc>
      </w:tr>
      <w:tr>
        <w:trPr>
          <w:trHeight w:val="55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и расширение гарантированного объема бесплатной медицинской помощи, финансируемых за счет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12 525 282,0</w:t>
            </w:r>
          </w:p>
        </w:tc>
      </w:tr>
      <w:tr>
        <w:trPr>
          <w:trHeight w:val="42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закуп лекарственных средств, вакцин и других иммунобиологических препаратов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2 166 437,0</w:t>
            </w:r>
          </w:p>
        </w:tc>
      </w:tr>
      <w:tr>
        <w:trPr>
          <w:trHeight w:val="42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иммунопрофилактики населения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634 328,0</w:t>
            </w:r>
          </w:p>
        </w:tc>
      </w:tr>
      <w:tr>
        <w:trPr>
          <w:trHeight w:val="97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стипендий обучающимся в организациях технического и профессионального, послесреднего образования на основании государственного образовательного заказа местных исполнительных органов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5 100,0</w:t>
            </w:r>
          </w:p>
        </w:tc>
      </w:tr>
      <w:tr>
        <w:trPr>
          <w:trHeight w:val="42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27 395,0</w:t>
            </w:r>
          </w:p>
        </w:tc>
      </w:tr>
      <w:tr>
        <w:trPr>
          <w:trHeight w:val="28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сопровождения сурдопереводом транслирование новостных телепередач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27 395,0</w:t>
            </w:r>
          </w:p>
        </w:tc>
      </w:tr>
      <w:tr>
        <w:trPr>
          <w:trHeight w:val="40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1 399 553,0</w:t>
            </w:r>
          </w:p>
        </w:tc>
      </w:tr>
      <w:tr>
        <w:trPr>
          <w:trHeight w:val="57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563 770,0</w:t>
            </w:r>
          </w:p>
        </w:tc>
      </w:tr>
      <w:tr>
        <w:trPr>
          <w:trHeight w:val="39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инженерно-коммуниккационной инфраструктуры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835 783,0</w:t>
            </w:r>
          </w:p>
        </w:tc>
      </w:tr>
      <w:tr>
        <w:trPr>
          <w:trHeight w:val="42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375 119,0</w:t>
            </w:r>
          </w:p>
        </w:tc>
      </w:tr>
      <w:tr>
        <w:trPr>
          <w:trHeight w:val="69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371 698,0</w:t>
            </w:r>
          </w:p>
        </w:tc>
      </w:tr>
      <w:tr>
        <w:trPr>
          <w:trHeight w:val="84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2 420,0</w:t>
            </w:r>
          </w:p>
        </w:tc>
      </w:tr>
      <w:tr>
        <w:trPr>
          <w:trHeight w:val="70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местных исполнительных органов, осуществляющих контроль за безопасной эксплуатацией опасных технических устройств объектов жилищно-коммунального хозяйства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1 001,0</w:t>
            </w:r>
          </w:p>
        </w:tc>
      </w:tr>
      <w:tr>
        <w:trPr>
          <w:trHeight w:val="40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1 292 979,0</w:t>
            </w:r>
          </w:p>
        </w:tc>
      </w:tr>
      <w:tr>
        <w:trPr>
          <w:trHeight w:val="42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финансирование приоритетных проектов транспортной инфраструктуры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1 117 835,0</w:t>
            </w:r>
          </w:p>
        </w:tc>
      </w:tr>
      <w:tr>
        <w:trPr>
          <w:trHeight w:val="40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текущих мероприятий в моногородах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163 185,0</w:t>
            </w:r>
          </w:p>
        </w:tc>
      </w:tr>
      <w:tr>
        <w:trPr>
          <w:trHeight w:val="55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3 032,0</w:t>
            </w:r>
          </w:p>
        </w:tc>
      </w:tr>
      <w:tr>
        <w:trPr>
          <w:trHeight w:val="55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 пешеходных переходов звуковыми устройствами в местах расположения организаций, ориентированных на обслуживание инвалидов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8 927,0</w:t>
            </w:r>
          </w:p>
        </w:tc>
      </w:tr>
      <w:tr>
        <w:trPr>
          <w:trHeight w:val="42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1 611 148,0</w:t>
            </w:r>
          </w:p>
        </w:tc>
      </w:tr>
      <w:tr>
        <w:trPr>
          <w:trHeight w:val="6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частного предпринимательства в регионах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– 2020», в том числе: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1 539 585,0</w:t>
            </w:r>
          </w:p>
        </w:tc>
      </w:tr>
      <w:tr>
        <w:trPr>
          <w:trHeight w:val="3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190 000,0</w:t>
            </w:r>
          </w:p>
        </w:tc>
      </w:tr>
      <w:tr>
        <w:trPr>
          <w:trHeight w:val="30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текущих мероприятий в моногородах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71 563,0</w:t>
            </w:r>
          </w:p>
        </w:tc>
      </w:tr>
      <w:tr>
        <w:trPr>
          <w:trHeight w:val="39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2 252 434,0</w:t>
            </w:r>
          </w:p>
        </w:tc>
      </w:tr>
      <w:tr>
        <w:trPr>
          <w:trHeight w:val="70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179 812,0</w:t>
            </w:r>
          </w:p>
        </w:tc>
      </w:tr>
      <w:tr>
        <w:trPr>
          <w:trHeight w:val="69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635 737,0</w:t>
            </w:r>
          </w:p>
        </w:tc>
      </w:tr>
      <w:tr>
        <w:trPr>
          <w:trHeight w:val="55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в рамках страхования и гарантирования займов субъектов агропромышленного комплекса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143 778,0</w:t>
            </w:r>
          </w:p>
        </w:tc>
      </w:tr>
      <w:tr>
        <w:trPr>
          <w:trHeight w:val="70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развития племенного животноводства, повышение продуктивности и качества продукции животноводства, в том числе: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1 281 000,0</w:t>
            </w:r>
          </w:p>
        </w:tc>
      </w:tr>
      <w:tr>
        <w:trPr>
          <w:trHeight w:val="42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1 281 000,0</w:t>
            </w:r>
          </w:p>
        </w:tc>
      </w:tr>
      <w:tr>
        <w:trPr>
          <w:trHeight w:val="42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агропромышленного комплекса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12 107,0</w:t>
            </w:r>
          </w:p>
        </w:tc>
      </w:tr>
      <w:tr>
        <w:trPr>
          <w:trHeight w:val="46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89 920,0</w:t>
            </w:r>
          </w:p>
        </w:tc>
      </w:tr>
      <w:tr>
        <w:trPr>
          <w:trHeight w:val="36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агропромышленного комплекса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89 920,0</w:t>
            </w:r>
          </w:p>
        </w:tc>
      </w:tr>
      <w:tr>
        <w:trPr>
          <w:trHeight w:val="54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35 187,0</w:t>
            </w:r>
          </w:p>
        </w:tc>
      </w:tr>
      <w:tr>
        <w:trPr>
          <w:trHeight w:val="57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уполномоченного органа по контролю за использованием и охраной земель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35 187,0</w:t>
            </w:r>
          </w:p>
        </w:tc>
      </w:tr>
      <w:tr>
        <w:trPr>
          <w:trHeight w:val="43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32 747,0</w:t>
            </w:r>
          </w:p>
        </w:tc>
      </w:tr>
      <w:tr>
        <w:trPr>
          <w:trHeight w:val="67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местных исполнительных органов по делам архитектуры, градостроительства, строительства и государственного архитектурно-строительного контроля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32 747,0</w:t>
            </w:r>
          </w:p>
        </w:tc>
      </w:tr>
      <w:tr>
        <w:trPr>
          <w:trHeight w:val="42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12 517 474,0</w:t>
            </w:r>
          </w:p>
        </w:tc>
      </w:tr>
      <w:tr>
        <w:trPr>
          <w:trHeight w:val="39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8 472 005,0</w:t>
            </w:r>
          </w:p>
        </w:tc>
      </w:tr>
      <w:tr>
        <w:trPr>
          <w:trHeight w:val="27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объектов общественного порядка и безопасности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500 000,0</w:t>
            </w:r>
          </w:p>
        </w:tc>
      </w:tr>
      <w:tr>
        <w:trPr>
          <w:trHeight w:val="46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образования, в том числе: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1 675 661,0</w:t>
            </w:r>
          </w:p>
        </w:tc>
      </w:tr>
      <w:tr>
        <w:trPr>
          <w:trHeight w:val="37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400 000,0</w:t>
            </w:r>
          </w:p>
        </w:tc>
      </w:tr>
      <w:tr>
        <w:trPr>
          <w:trHeight w:val="54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здравоохранения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3 863 275,0</w:t>
            </w:r>
          </w:p>
        </w:tc>
      </w:tr>
      <w:tr>
        <w:trPr>
          <w:trHeight w:val="28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в сельских населенных пунктах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1 456 726,0</w:t>
            </w:r>
          </w:p>
        </w:tc>
      </w:tr>
      <w:tr>
        <w:trPr>
          <w:trHeight w:val="55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 и (или) строительство, реконструкцию жилья коммунального жилищного фонда, в том числе: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305 243,0</w:t>
            </w:r>
          </w:p>
        </w:tc>
      </w:tr>
      <w:tr>
        <w:trPr>
          <w:trHeight w:val="42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строительства жилья для очередников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231 697,0</w:t>
            </w:r>
          </w:p>
        </w:tc>
      </w:tr>
      <w:tr>
        <w:trPr>
          <w:trHeight w:val="42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для молодых семей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73 546,0</w:t>
            </w:r>
          </w:p>
        </w:tc>
      </w:tr>
      <w:tr>
        <w:trPr>
          <w:trHeight w:val="55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 и (или) обустройство инженерно-коммуникационной инфраструктуры, в том числе: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593 378,0</w:t>
            </w:r>
          </w:p>
        </w:tc>
      </w:tr>
      <w:tr>
        <w:trPr>
          <w:trHeight w:val="27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368 477,0</w:t>
            </w:r>
          </w:p>
        </w:tc>
      </w:tr>
      <w:tr>
        <w:trPr>
          <w:trHeight w:val="27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77 722,0</w:t>
            </w:r>
          </w:p>
        </w:tc>
      </w:tr>
      <w:tr>
        <w:trPr>
          <w:trHeight w:val="28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3 295 469,0</w:t>
            </w:r>
          </w:p>
        </w:tc>
      </w:tr>
      <w:tr>
        <w:trPr>
          <w:trHeight w:val="40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497 366,0</w:t>
            </w:r>
          </w:p>
        </w:tc>
      </w:tr>
      <w:tr>
        <w:trPr>
          <w:trHeight w:val="40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1 030 000,0</w:t>
            </w:r>
          </w:p>
        </w:tc>
      </w:tr>
      <w:tr>
        <w:trPr>
          <w:trHeight w:val="43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газотранспортной системы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52 370,0</w:t>
            </w:r>
          </w:p>
        </w:tc>
      </w:tr>
      <w:tr>
        <w:trPr>
          <w:trHeight w:val="25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1 472 605,0</w:t>
            </w:r>
          </w:p>
        </w:tc>
      </w:tr>
      <w:tr>
        <w:trPr>
          <w:trHeight w:val="28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уставных капиталов специализированных уполномоченных организаций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136 575,0</w:t>
            </w:r>
          </w:p>
        </w:tc>
      </w:tr>
      <w:tr>
        <w:trPr>
          <w:trHeight w:val="40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– 2020», в том числе: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106 553,0</w:t>
            </w:r>
          </w:p>
        </w:tc>
      </w:tr>
      <w:tr>
        <w:trPr>
          <w:trHeight w:val="27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106 553,0</w:t>
            </w:r>
          </w:p>
        </w:tc>
      </w:tr>
      <w:tr>
        <w:trPr>
          <w:trHeight w:val="28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750 000,0</w:t>
            </w:r>
          </w:p>
        </w:tc>
      </w:tr>
      <w:tr>
        <w:trPr>
          <w:trHeight w:val="49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750 000,0</w:t>
            </w:r>
          </w:p>
        </w:tc>
      </w:tr>
      <w:tr>
        <w:trPr>
          <w:trHeight w:val="48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4 691 715,0</w:t>
            </w:r>
          </w:p>
        </w:tc>
      </w:tr>
      <w:tr>
        <w:trPr>
          <w:trHeight w:val="42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547 032,0</w:t>
            </w:r>
          </w:p>
        </w:tc>
      </w:tr>
      <w:tr>
        <w:trPr>
          <w:trHeight w:val="42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547 032,0</w:t>
            </w:r>
          </w:p>
        </w:tc>
      </w:tr>
      <w:tr>
        <w:trPr>
          <w:trHeight w:val="27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874 408,0</w:t>
            </w:r>
          </w:p>
        </w:tc>
      </w:tr>
      <w:tr>
        <w:trPr>
          <w:trHeight w:val="27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 и (или) строительство жилья, в том числе: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874 408,0</w:t>
            </w:r>
          </w:p>
        </w:tc>
      </w:tr>
      <w:tr>
        <w:trPr>
          <w:trHeight w:val="3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589 906,0</w:t>
            </w:r>
          </w:p>
        </w:tc>
      </w:tr>
      <w:tr>
        <w:trPr>
          <w:trHeight w:val="27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2 721 323,0</w:t>
            </w:r>
          </w:p>
        </w:tc>
      </w:tr>
      <w:tr>
        <w:trPr>
          <w:trHeight w:val="42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и строительство систем тепло-водоснабжения и водоотведения, в том числе: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2 721 323,0</w:t>
            </w:r>
          </w:p>
        </w:tc>
      </w:tr>
      <w:tr>
        <w:trPr>
          <w:trHeight w:val="28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2 721 323,0</w:t>
            </w:r>
          </w:p>
        </w:tc>
      </w:tr>
      <w:tr>
        <w:trPr>
          <w:trHeight w:val="42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548 952,0</w:t>
            </w:r>
          </w:p>
        </w:tc>
      </w:tr>
      <w:tr>
        <w:trPr>
          <w:trHeight w:val="54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кредитования областных бюджетов для микрокредитования предпринимательства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60 000,0</w:t>
            </w:r>
          </w:p>
        </w:tc>
      </w:tr>
      <w:tr>
        <w:trPr>
          <w:trHeight w:val="42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содействие развитию предпринимательства на селе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488 952,0</w:t>
            </w:r>
          </w:p>
        </w:tc>
      </w:tr>
    </w:tbl>
    <w:bookmarkStart w:name="z3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5С-32-2       </w:t>
      </w:r>
    </w:p>
    <w:bookmarkEnd w:id="9"/>
    <w:bookmarkStart w:name="z3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бюджетам районов (городов областного значения) на 2015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5 - в редакции решения Акмолинского областного маслихата от 14.12.2015 </w:t>
      </w:r>
      <w:r>
        <w:rPr>
          <w:rFonts w:ascii="Times New Roman"/>
          <w:b w:val="false"/>
          <w:i w:val="false"/>
          <w:color w:val="ff0000"/>
          <w:sz w:val="28"/>
        </w:rPr>
        <w:t>№ 5С-43-4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31"/>
        <w:gridCol w:w="2569"/>
      </w:tblGrid>
      <w:tr>
        <w:trPr>
          <w:trHeight w:val="40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13 147 016,4</w:t>
            </w:r>
          </w:p>
        </w:tc>
      </w:tr>
      <w:tr>
        <w:trPr>
          <w:trHeight w:val="25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9 692 455,1</w:t>
            </w:r>
          </w:p>
        </w:tc>
      </w:tr>
      <w:tr>
        <w:trPr>
          <w:trHeight w:val="27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28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капитальные расходы акимата города Кокшетау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27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994 335,3</w:t>
            </w:r>
          </w:p>
        </w:tc>
      </w:tr>
      <w:tr>
        <w:trPr>
          <w:trHeight w:val="24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текущее обустройство моногородов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72 833,8</w:t>
            </w:r>
          </w:p>
        </w:tc>
      </w:tr>
      <w:tr>
        <w:trPr>
          <w:trHeight w:val="30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капитальные расходы объектов образования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513 343,3</w:t>
            </w:r>
          </w:p>
        </w:tc>
      </w:tr>
      <w:tr>
        <w:trPr>
          <w:trHeight w:val="25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и установку окон в средней школе № 11 города Кокшетау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5 220,3</w:t>
            </w:r>
          </w:p>
        </w:tc>
      </w:tr>
      <w:tr>
        <w:trPr>
          <w:trHeight w:val="57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105 496,7</w:t>
            </w:r>
          </w:p>
        </w:tc>
      </w:tr>
      <w:tr>
        <w:trPr>
          <w:trHeight w:val="27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ребенка (детей), переданного патронатным воспитателям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90 322,7</w:t>
            </w:r>
          </w:p>
        </w:tc>
      </w:tr>
      <w:tr>
        <w:trPr>
          <w:trHeight w:val="28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электронных учебников для школ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24 250,0</w:t>
            </w:r>
          </w:p>
        </w:tc>
      </w:tr>
      <w:tr>
        <w:trPr>
          <w:trHeight w:val="55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и доставку учебников, учебно-методических комплексов для районных государственных учреждений образования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83 672,8</w:t>
            </w:r>
          </w:p>
        </w:tc>
      </w:tr>
      <w:tr>
        <w:trPr>
          <w:trHeight w:val="27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65 265,5</w:t>
            </w:r>
          </w:p>
        </w:tc>
      </w:tr>
      <w:tr>
        <w:trPr>
          <w:trHeight w:val="27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15 649,0</w:t>
            </w:r>
          </w:p>
        </w:tc>
      </w:tr>
      <w:tr>
        <w:trPr>
          <w:trHeight w:val="25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Мамайской средней школы Енбекшильдерского района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1 190,0</w:t>
            </w:r>
          </w:p>
        </w:tc>
      </w:tr>
      <w:tr>
        <w:trPr>
          <w:trHeight w:val="55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присуждение гранта "Лучшая организация среднего образования по Акмолинской области" Чаглинской средней школе Зерендинского района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17 091,2</w:t>
            </w:r>
          </w:p>
        </w:tc>
      </w:tr>
      <w:tr>
        <w:trPr>
          <w:trHeight w:val="40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2 678,6</w:t>
            </w:r>
          </w:p>
        </w:tc>
      </w:tr>
      <w:tr>
        <w:trPr>
          <w:trHeight w:val="28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текущее обустройство моногородов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2 678,6</w:t>
            </w:r>
          </w:p>
        </w:tc>
      </w:tr>
      <w:tr>
        <w:trPr>
          <w:trHeight w:val="27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264 139,0</w:t>
            </w:r>
          </w:p>
        </w:tc>
      </w:tr>
      <w:tr>
        <w:trPr>
          <w:trHeight w:val="55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передачей расходов детских юношеских спортивных школ из областного бюджета на районные (городские) бюджеты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210 255,0</w:t>
            </w:r>
          </w:p>
        </w:tc>
      </w:tr>
      <w:tr>
        <w:trPr>
          <w:trHeight w:val="27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капитальные расходы объектов спорта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23 884,0</w:t>
            </w:r>
          </w:p>
        </w:tc>
      </w:tr>
      <w:tr>
        <w:trPr>
          <w:trHeight w:val="39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и установку искусственного покрытия для футбольного поля Целиноградского района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28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137 631,5</w:t>
            </w:r>
          </w:p>
        </w:tc>
      </w:tr>
      <w:tr>
        <w:trPr>
          <w:trHeight w:val="42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130 631,5</w:t>
            </w:r>
          </w:p>
        </w:tc>
      </w:tr>
      <w:tr>
        <w:trPr>
          <w:trHeight w:val="55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ущерба, пострадавшим гражданам от стихийного бедствия природного характера, Ерейментаускому району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27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2 387 760,6</w:t>
            </w:r>
          </w:p>
        </w:tc>
      </w:tr>
      <w:tr>
        <w:trPr>
          <w:trHeight w:val="27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2 112 767,7</w:t>
            </w:r>
          </w:p>
        </w:tc>
      </w:tr>
      <w:tr>
        <w:trPr>
          <w:trHeight w:val="27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текущее обустройство моногородов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274 992,9</w:t>
            </w:r>
          </w:p>
        </w:tc>
      </w:tr>
      <w:tr>
        <w:trPr>
          <w:trHeight w:val="27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17 600,0</w:t>
            </w:r>
          </w:p>
        </w:tc>
      </w:tr>
      <w:tr>
        <w:trPr>
          <w:trHeight w:val="28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жилья коммунального жилищного фонда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17 600,0</w:t>
            </w:r>
          </w:p>
        </w:tc>
      </w:tr>
      <w:tr>
        <w:trPr>
          <w:trHeight w:val="27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3 791 316,5</w:t>
            </w:r>
          </w:p>
        </w:tc>
      </w:tr>
      <w:tr>
        <w:trPr>
          <w:trHeight w:val="28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жилищно-коммунального хозяйства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3 606 870,2</w:t>
            </w:r>
          </w:p>
        </w:tc>
      </w:tr>
      <w:tr>
        <w:trPr>
          <w:trHeight w:val="27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системы водоснабжения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184 446,3</w:t>
            </w:r>
          </w:p>
        </w:tc>
      </w:tr>
      <w:tr>
        <w:trPr>
          <w:trHeight w:val="27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44 046,3</w:t>
            </w:r>
          </w:p>
        </w:tc>
      </w:tr>
      <w:tr>
        <w:trPr>
          <w:trHeight w:val="27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градостроительной документации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44 046,3</w:t>
            </w:r>
          </w:p>
        </w:tc>
      </w:tr>
      <w:tr>
        <w:trPr>
          <w:trHeight w:val="28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747 120,0</w:t>
            </w:r>
          </w:p>
        </w:tc>
      </w:tr>
      <w:tr>
        <w:trPr>
          <w:trHeight w:val="27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679 096,0</w:t>
            </w:r>
          </w:p>
        </w:tc>
      </w:tr>
      <w:tr>
        <w:trPr>
          <w:trHeight w:val="54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(до 50%) стоимости сельскохозяйственных животных (крупного и мелкого рогатого скота) больных бруцеллезом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68 024,0</w:t>
            </w:r>
          </w:p>
        </w:tc>
      </w:tr>
      <w:tr>
        <w:trPr>
          <w:trHeight w:val="28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1 293 827,3</w:t>
            </w:r>
          </w:p>
        </w:tc>
      </w:tr>
      <w:tr>
        <w:trPr>
          <w:trHeight w:val="42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компенсацию потерь нижестоящих бюджетов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1 293 827,3</w:t>
            </w:r>
          </w:p>
        </w:tc>
      </w:tr>
      <w:tr>
        <w:trPr>
          <w:trHeight w:val="42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3 454 561,3</w:t>
            </w:r>
          </w:p>
        </w:tc>
      </w:tr>
      <w:tr>
        <w:trPr>
          <w:trHeight w:val="40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0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3 162 650,7</w:t>
            </w:r>
          </w:p>
        </w:tc>
      </w:tr>
      <w:tr>
        <w:trPr>
          <w:trHeight w:val="27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1 523 863,0</w:t>
            </w:r>
          </w:p>
        </w:tc>
      </w:tr>
      <w:tr>
        <w:trPr>
          <w:trHeight w:val="28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в сельских населенных пунктах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361 356,6</w:t>
            </w:r>
          </w:p>
        </w:tc>
      </w:tr>
      <w:tr>
        <w:trPr>
          <w:trHeight w:val="27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спорта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94 487,6</w:t>
            </w:r>
          </w:p>
        </w:tc>
      </w:tr>
      <w:tr>
        <w:trPr>
          <w:trHeight w:val="42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87 934,6</w:t>
            </w:r>
          </w:p>
        </w:tc>
      </w:tr>
      <w:tr>
        <w:trPr>
          <w:trHeight w:val="40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303 959,0</w:t>
            </w:r>
          </w:p>
        </w:tc>
      </w:tr>
      <w:tr>
        <w:trPr>
          <w:trHeight w:val="57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реконструкцию жилья и инженерно-коммуникационной инфраструктуры для переселения жителей населенных пунктов Калачи и Красногорский Акмолинской области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34 992,0</w:t>
            </w:r>
          </w:p>
        </w:tc>
      </w:tr>
      <w:tr>
        <w:trPr>
          <w:trHeight w:val="55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и инженерно-коммуникационной инфраструктуры для ликвидации паводковой ситуации в Целиноградском районе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155 676,5</w:t>
            </w:r>
          </w:p>
        </w:tc>
      </w:tr>
      <w:tr>
        <w:trPr>
          <w:trHeight w:val="25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административных зданий в Целиноградском районе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410 118,7</w:t>
            </w:r>
          </w:p>
        </w:tc>
      </w:tr>
      <w:tr>
        <w:trPr>
          <w:trHeight w:val="28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инфраструктуры досуга, отдыха и социальной сферы города Кокшетау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151 985,3</w:t>
            </w:r>
          </w:p>
        </w:tc>
      </w:tr>
      <w:tr>
        <w:trPr>
          <w:trHeight w:val="27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благоустройства города Кокшетау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38 277,4</w:t>
            </w:r>
          </w:p>
        </w:tc>
      </w:tr>
      <w:tr>
        <w:trPr>
          <w:trHeight w:val="28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291 810,6</w:t>
            </w:r>
          </w:p>
        </w:tc>
      </w:tr>
      <w:tr>
        <w:trPr>
          <w:trHeight w:val="27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57 770,0</w:t>
            </w:r>
          </w:p>
        </w:tc>
      </w:tr>
      <w:tr>
        <w:trPr>
          <w:trHeight w:val="27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в рамках Щучинско-Боровской курортной зоны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16 425,5</w:t>
            </w:r>
          </w:p>
        </w:tc>
      </w:tr>
      <w:tr>
        <w:trPr>
          <w:trHeight w:val="27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уставного капитала юридических лиц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217 615,1</w:t>
            </w:r>
          </w:p>
        </w:tc>
      </w:tr>
    </w:tbl>
    <w:bookmarkStart w:name="z3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5С-32-2       </w:t>
      </w:r>
    </w:p>
    <w:bookmarkEnd w:id="11"/>
    <w:bookmarkStart w:name="z3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областных бюджетных программ, не подлежащих секвестру в процессе исполнения областного бюджета на 2015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0"/>
      </w:tblGrid>
      <w:tr>
        <w:trPr>
          <w:trHeight w:val="54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75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95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465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</w:p>
        </w:tc>
      </w:tr>
      <w:tr>
        <w:trPr>
          <w:trHeight w:val="495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42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825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</w:tr>
      <w:tr>
        <w:trPr>
          <w:trHeight w:val="120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</w:tr>
      <w:tr>
        <w:trPr>
          <w:trHeight w:val="42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</w:tr>
      <w:tr>
        <w:trPr>
          <w:trHeight w:val="48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</w:tr>
      <w:tr>
        <w:trPr>
          <w:trHeight w:val="795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</w:tr>
      <w:tr>
        <w:trPr>
          <w:trHeight w:val="765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</w:tr>
      <w:tr>
        <w:trPr>
          <w:trHeight w:val="3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</w:tr>
      <w:tr>
        <w:trPr>
          <w:trHeight w:val="405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</w:tr>
      <w:tr>
        <w:trPr>
          <w:trHeight w:val="42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</w:tr>
      <w:tr>
        <w:trPr>
          <w:trHeight w:val="405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</w:tr>
      <w:tr>
        <w:trPr>
          <w:trHeight w:val="84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</w:tr>
      <w:tr>
        <w:trPr>
          <w:trHeight w:val="3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</w:tr>
      <w:tr>
        <w:trPr>
          <w:trHeight w:val="795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</w:tr>
      <w:tr>
        <w:trPr>
          <w:trHeight w:val="405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</w:tr>
      <w:tr>
        <w:trPr>
          <w:trHeight w:val="405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</w:tr>
      <w:tr>
        <w:trPr>
          <w:trHeight w:val="81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45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</w:tr>
      <w:tr>
        <w:trPr>
          <w:trHeight w:val="405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</w:tr>
    </w:tbl>
    <w:bookmarkStart w:name="z3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5С-32-2       </w:t>
      </w:r>
    </w:p>
    <w:bookmarkEnd w:id="13"/>
    <w:bookmarkStart w:name="z4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районных бюджетных программ, не подлежащих секвестру в процессе исполнения районных бюджетов на 2015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0"/>
      </w:tblGrid>
      <w:tr>
        <w:trPr>
          <w:trHeight w:val="525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