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5cc4" w14:textId="7ba5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по делам религий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декабря 2014 года № А-11/599. Зарегистрировано Департаментом юстиции Акмолинской области 16 января 2015 года № 4597.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делам религий Акмолинской области"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по делам религий Акмолинской области"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Акмолинской области Нуркенова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А-11/599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по делам религий</w:t>
      </w:r>
      <w:r>
        <w:br/>
      </w:r>
      <w:r>
        <w:rPr>
          <w:rFonts w:ascii="Times New Roman"/>
          <w:b/>
          <w:i w:val="false"/>
          <w:color w:val="000000"/>
        </w:rPr>
        <w:t>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по делам религий Акмолинской области" является государственным органом Республики Казахстан, осуществляющим руководство в сфере религиозных отношений по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по делам религий Акмолинской области"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по делам религий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по делам религий Акмолинской области" является юридическим лицом в организационно–правовой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по делам религий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по делам религий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по делам религий Акмолинской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по делам религий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по делам религий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нахождения юридического лица: Республика Казахстан, 020000, Акмолинская область, город Кокшетау, улица Ауельбекова, 139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"Управление по делам религий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по делам религий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по делам религий Акмолинской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по делам религий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по делам религий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по делам религий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по делам религий Акмолинской области": реализация государственной политики в области религиозной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выработка предложений по формированию и реализации основных направлений государственной политики в сфере обеспечения межконфессионального согласия, реализации прав граждан на свободу религиозных убеждений 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всестороннее и объективное изучение, обобщение и анализ процессов, происходящих в сфере реализации прав граждан на свободу религиозных убеждений и деятельности религиозных объединений, духовных организаций образования, миссионеров.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изучения и анализа религиозной ситуации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изучения и анализа деятельности религиозных объединений, миссионеров, духовных (религиозных) организаций образования, действующих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внесение в уполномоченный орган предложений по совершенствованию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внесение предложений в правоохранительные органы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разъяснительной работы на местном уровне по вопросам, относящимся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предложений по расположению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согласованию расположения помещений для проведения религиозных мероприятий за пределами культовых зданий (сооружений);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регистрации (перерегистрации) лиц, осуществляющих миссионерскую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согласование вопросов строительства культовых зданий (сооружений), определения их месторасположения, а также перепрофилирования (изменения функционального назначения) зданий (сооружений) в культовые здания (сооружения);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обеспечение проведения проверки списков граждан-инициаторов, создающих религиозное объединение;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составление протоколов об административных правонарушениях с дальнейшей передачей их в судебные органы при выявлении нарушений законодательства Республики Казахстан в сфере религий;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порядке от государственных органов и должностных лиц, иных организаций и граждан информации, необходимые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государственного учреждения "Управление по делам религий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взаимодействовать с правоохранительными и иными государственными органами по вопросам, отнесенным к компетенции государственного учреждения "Управление по делам религий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права, предусмотренные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"Управление по делам религий Акмолинской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по делам религий Акмолинской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по делам религий Акмолинской области" назначается на должность и освобождается от должности акимом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"Управление по делам религий Акмолинской области" имеет заместителей, назначаемых и освобождаемых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"Управление по делам религий Акмолинской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"Управление по делам религий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законодательством назначает на должности и освобождает от должностей работников государственного учреждения "Управление по делам религий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действующим законодательством Республики Казахстан порядке решает вопросы поощрения, оказания материальной помощи, наложения дисциплинарного взыскания на сотрудников государственного учреждения "Управление по делам религий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структуру и положения об отделах государственного учреждения "Управление по делам религий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"Управление по делам религий Акмолинской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регламент работы государственного учреждения "Управление по делам религий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по делам религий Акмолинской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по делам религий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по делам религий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по делам религий Акмолинской области",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по делам религий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по делам религий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религий Акмолинской области"</w:t>
            </w:r>
          </w:p>
        </w:tc>
      </w:tr>
    </w:tbl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организаций, находящихся в ведении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"Центр анализа и развития межконфессиональных отношений" при управлении по делам религий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