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80e08" w14:textId="9680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Кокшетауского городского
маслихата от 25 декабря 2013 года № С-23/2 "О городском бюджете
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20 марта 2014 года № С-24/2. Зарегистрировано Департаментом юстиции Акмолинской области 28 марта 2014 года № 4054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«О городском бюджете на 2014-2016 годы» от 25 декабря 2013 года № С-23/2 (зарегистрировано в Реестре государственной регистрации нормативных правовых актов за № 3949, опубликовано 16 января 2014 года в газетах «Көкшетау» и «Степной маяк»)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19 568 433,6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13 285 524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44 790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492 607,6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5 745 512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20 230 212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52 951,5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55 560,5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2 609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дефицит бюджета – -714 729,9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бюджета – 714 729,9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Учесть, что в городском бюджете на 2014 год предусмотрены целевые текущие трансферты за счет средств республиканского бюджета на образование в сумме 1 557 726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1 257 726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8 194 тысячи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369 893 тысячи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44 790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834 849 тысяч тенге – на апробирование подушевого финансирования начального, основного среднего и общего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300 000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300 000 тысяч тенге – на строительство пристройки на 500 мест к средней школе № 2 в городе Кокшетау Акмолинской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Учесть, что в городском бюджете на 2014 год предусмотрены целевые трансферты за счет средств областного бюджета в сумме 1 875 602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1 587 261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7 178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 тысяч тенге – на возмещение (до 50 %) стоимости сельскохозяйственных животных, направляемых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165 864 тысячи тенге – на благоустройство дворовых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100 000 тысяч тенге – на восстановление газораспределительных установок и наружных газопроводов;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1 040 460 тысяч тенге - на капитальный и средний ремонт автомобильных дорог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200 000 тысяч тенге – на завершение отопительного сезона объектов теплоснабжения;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8 000 тысяч тенге – на укрепление материально-технической базы объектов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65 700 тысяч тенге – на переоборудование фонтанов.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288 341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135 000 тысяч тенге – на строительство двух 18-ти квартирных жилых домов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27 360 тысяч тенге - на приобретение жилья для отдельных категорий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125 981 тысяча тенге – на реконструкцию здания под «Досуговый центр молодежи» по улице Абая в городе Кокшетау.»;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24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пятого созыва                    С.Какенов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пятого созыва          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Кокшетау                       Ж.Жумагулов</w:t>
      </w:r>
    </w:p>
    <w:bookmarkStart w:name="z4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С-24/2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С-23/2    </w:t>
      </w:r>
    </w:p>
    <w:bookmarkStart w:name="z4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852"/>
        <w:gridCol w:w="789"/>
        <w:gridCol w:w="9183"/>
        <w:gridCol w:w="22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19568433,6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13285524,0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1055112,0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588868,0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89764,0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376326,0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7154610,0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6968470,0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51104,0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113117,0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21919,0</w:t>
            </w:r>
          </w:p>
        </w:tc>
      </w:tr>
      <w:tr>
        <w:trPr>
          <w:trHeight w:val="15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291802,0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291802,0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2712,0</w:t>
            </w:r>
          </w:p>
        </w:tc>
      </w:tr>
      <w:tr>
        <w:trPr>
          <w:trHeight w:val="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2712,0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1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12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492607,6</w:t>
            </w:r>
          </w:p>
        </w:tc>
      </w:tr>
      <w:tr>
        <w:trPr>
          <w:trHeight w:val="1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435924,6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435924,6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56683,0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5745512,0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5745512,0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5745512,0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837"/>
        <w:gridCol w:w="857"/>
        <w:gridCol w:w="9160"/>
        <w:gridCol w:w="2239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20230212,0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303784,7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16047,4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15897,4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119720,8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99891,8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19829,0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27950,6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26301,6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30530,0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23428,0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23305,0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86107,9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86107,9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421705,0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421705,0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16705,0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105196,0</w:t>
            </w:r>
          </w:p>
        </w:tc>
      </w:tr>
      <w:tr>
        <w:trPr>
          <w:trHeight w:val="1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105196,0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105196,0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6240405,4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456302,0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86409,0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369893,0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4104371,0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3887800,0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216571,0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28232,0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28232,0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287408,0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14919,0</w:t>
            </w:r>
          </w:p>
        </w:tc>
      </w:tr>
      <w:tr>
        <w:trPr>
          <w:trHeight w:val="1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63667,0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6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49594,0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139032,0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1364092,4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1364092,4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596539,0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485140,0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59529,0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29452,0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143279,0</w:t>
            </w:r>
          </w:p>
        </w:tc>
      </w:tr>
      <w:tr>
        <w:trPr>
          <w:trHeight w:val="1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73841,0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77536,0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9677,0</w:t>
            </w:r>
          </w:p>
        </w:tc>
      </w:tr>
      <w:tr>
        <w:trPr>
          <w:trHeight w:val="9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72003,0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110153,0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53275,0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36278,0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17917,0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</w:tr>
      <w:tr>
        <w:trPr>
          <w:trHeight w:val="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1246,0</w:t>
            </w:r>
          </w:p>
        </w:tc>
      </w:tr>
      <w:tr>
        <w:trPr>
          <w:trHeight w:val="2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4235616,5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209361,0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104361,0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2723105,7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1546240,9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1176864,8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10436,6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10436,6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39946,0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1244091,2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408412,0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756155,2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443764,0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19279,0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19279,0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95224,0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95224,0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126231,0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126231,0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6541,0</w:t>
            </w:r>
          </w:p>
        </w:tc>
      </w:tr>
      <w:tr>
        <w:trPr>
          <w:trHeight w:val="1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72861,0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50192,0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22669,0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39676,0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35266,0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18232,0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34088,0</w:t>
            </w:r>
          </w:p>
        </w:tc>
      </w:tr>
      <w:tr>
        <w:trPr>
          <w:trHeight w:val="1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21755,0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11236,8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1096,2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50393,0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18049,0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96410,5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30825,0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30825,0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65585,5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18467,0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47118,5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1380106,0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44024,0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44024,0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1336082,0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295622,0</w:t>
            </w:r>
          </w:p>
        </w:tc>
      </w:tr>
      <w:tr>
        <w:trPr>
          <w:trHeight w:val="10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1040460,0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278656,0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10367,0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7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215267,0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215267,0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36297,0</w:t>
            </w:r>
          </w:p>
        </w:tc>
      </w:tr>
      <w:tr>
        <w:trPr>
          <w:trHeight w:val="7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6076879,9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6076879,9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21772,9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5404129,0</w:t>
            </w:r>
          </w:p>
        </w:tc>
      </w:tr>
      <w:tr>
        <w:trPr>
          <w:trHeight w:val="4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650978,0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52951,5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55560,5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55560,5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55560,5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55560,5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-714729,9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714729,9</w:t>
            </w:r>
          </w:p>
        </w:tc>
      </w:tr>
    </w:tbl>
    <w:bookmarkStart w:name="z4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С-24/2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С-23/2    </w:t>
      </w:r>
    </w:p>
    <w:bookmarkStart w:name="z4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района в городе, города районного значения, поселка, села, сельского округа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813"/>
        <w:gridCol w:w="750"/>
        <w:gridCol w:w="9274"/>
        <w:gridCol w:w="226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107751,6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17189,6</w:t>
            </w:r>
          </w:p>
        </w:tc>
      </w:tr>
      <w:tr>
        <w:trPr>
          <w:trHeight w:val="9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17189,6</w:t>
            </w:r>
          </w:p>
        </w:tc>
      </w:tr>
      <w:tr>
        <w:trPr>
          <w:trHeight w:val="8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15540,6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34982</w:t>
            </w:r>
          </w:p>
        </w:tc>
      </w:tr>
      <w:tr>
        <w:trPr>
          <w:trHeight w:val="9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34982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19279</w:t>
            </w:r>
          </w:p>
        </w:tc>
      </w:tr>
      <w:tr>
        <w:trPr>
          <w:trHeight w:val="8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19279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19279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26595</w:t>
            </w:r>
          </w:p>
        </w:tc>
      </w:tr>
      <w:tr>
        <w:trPr>
          <w:trHeight w:val="8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26595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26595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8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8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Станционный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33154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</w:p>
        </w:tc>
      </w:tr>
      <w:tr>
        <w:trPr>
          <w:trHeight w:val="8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</w:p>
        </w:tc>
      </w:tr>
      <w:tr>
        <w:trPr>
          <w:trHeight w:val="8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1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</w:t>
            </w:r>
          </w:p>
        </w:tc>
      </w:tr>
      <w:tr>
        <w:trPr>
          <w:trHeight w:val="8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</w:t>
            </w:r>
          </w:p>
        </w:tc>
      </w:tr>
    </w:tbl>
    <w:bookmarkStart w:name="z4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С-24/2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С-23/2    </w:t>
      </w:r>
    </w:p>
    <w:bookmarkStart w:name="z4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Используемые остатки бюджетных средств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812"/>
        <w:gridCol w:w="686"/>
        <w:gridCol w:w="9448"/>
        <w:gridCol w:w="2200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110671,5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20801,1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997,4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997,4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19602,8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3320,8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200,9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200,9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3734,4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3734,4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3734,4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51577,5</w:t>
            </w:r>
          </w:p>
        </w:tc>
      </w:tr>
      <w:tr>
        <w:trPr>
          <w:trHeight w:val="1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34072,7</w:t>
            </w:r>
          </w:p>
        </w:tc>
      </w:tr>
      <w:tr>
        <w:trPr>
          <w:trHeight w:val="10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23322,9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10749,8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436,6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436,6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5147,0</w:t>
            </w:r>
          </w:p>
        </w:tc>
      </w:tr>
      <w:tr>
        <w:trPr>
          <w:trHeight w:val="1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7560,2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2560,2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11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1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7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3420,5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1317,0</w:t>
            </w:r>
          </w:p>
        </w:tc>
      </w:tr>
      <w:tr>
        <w:trPr>
          <w:trHeight w:val="9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2103,5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2103,5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1986,6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1986,6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1986,6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21772,9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21772,9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