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540bf" w14:textId="1c540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на 2014 год в городе Кокшетау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Кокшетау Акмолинской области от 9 апреля 2014 года № А-4/647. Зарегистрировано Департаментом юстиции Акмолинской области 28 апреля 2014 года № 4128. Утратило силу постановлением акимата города Кокшетау Акмолинской области от 10 ноября 2015 года № А-11/1923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города Кокшетау Акмолинской области от 10.11.2015 </w:t>
      </w:r>
      <w:r>
        <w:rPr>
          <w:rFonts w:ascii="Times New Roman"/>
          <w:b w:val="false"/>
          <w:i w:val="false"/>
          <w:color w:val="ff0000"/>
          <w:sz w:val="28"/>
        </w:rPr>
        <w:t>№ А-11/1923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акимат города Кокшетау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 населения на 2014 год в городе Кокшетау: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молодежь в возрасте от 21 года до 29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лица, старше пятидесяти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выпускники организаций технического и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лица, длительное время (более шести месяцев) не работающие.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Кокшетау Амренову А.Б.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Ж.Жумагулов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