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41fe" w14:textId="4664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25 декабря 2013 года № С-23/2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30 апреля 2014 года № C-26/4. Зарегистрировано Департаментом юстиции Акмолинской области 15 мая 2014 года № 4185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2014-2016 годы» от 25 декабря 2013 года № С-23/2 (зарегистрировано в Реестре государственной регистрации нормативных правовых актов за № 3949, опубликовано 16 января 2014 года в газетах «Көкшетау» и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20 549 788,6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13 285 524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492 607,6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6 726 867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20 900 070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52 951,5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397 097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397 097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-800 329,9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800 329,9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2014 год предусмотрены целевые текущие трансферты за счет средств республиканского бюджета на образование в сумме 1 758 903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1 458 903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8 194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476 798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44 790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929 121 тысяча тенге – на апробирование подушевого финансирования начального, основного среднего и общего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строительство пристройки на 500 мест к средней школе № 2 в городе Кокшетау Акмолинской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городском бюджете на 2014 год предусмотрены целевые текущие трансферты за счет средств республиканского бюджета на социальное обеспечение населения в сумме 65 839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13 758 тысяч тенге –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37 881 тысяча тенге – на введение стандартов специальных социальных услуг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13 575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625 тысяч тенге – на выплату государственных пособий на детей до 18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в городском бюджете на 2014 год предусмотрены целевые трансферты за счет средств республиканского бюджета в сумме 2 295 934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180 182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1 246 тысяч тенге – 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178 936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2 115 752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1 130 171 тысяча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174 271 тысяча тенге –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414 213 тысячи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397 097 тысяч тенге – на увеличение уставных капиталов специализированных уполномоченных организаций.»;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Учесть, что в городском бюджете на 2014 год предусмотрены бюджетные кредиты за счет средств республиканского бюджета в сумме 888 442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55 560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832 882 тысячи тенге – на проектирование, строительство и (или) приобретение жилья.»;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С.Какенов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Ж.Жумагулов</w:t>
      </w:r>
    </w:p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С-26/4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       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749"/>
        <w:gridCol w:w="9132"/>
        <w:gridCol w:w="24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20549788,6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13285524,0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689000,0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689000,0</w:t>
            </w:r>
          </w:p>
        </w:tc>
      </w:tr>
      <w:tr>
        <w:trPr>
          <w:trHeight w:val="1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1055112,0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588868,0</w:t>
            </w:r>
          </w:p>
        </w:tc>
      </w:tr>
      <w:tr>
        <w:trPr>
          <w:trHeight w:val="1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89764,0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376326,0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7154610,0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6968470,0</w:t>
            </w:r>
          </w:p>
        </w:tc>
      </w:tr>
      <w:tr>
        <w:trPr>
          <w:trHeight w:val="7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113117,0</w:t>
            </w:r>
          </w:p>
        </w:tc>
      </w:tr>
      <w:tr>
        <w:trPr>
          <w:trHeight w:val="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11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44790,0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9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15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20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492607,6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6726867,0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6726867,0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6726867,0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68"/>
        <w:gridCol w:w="789"/>
        <w:gridCol w:w="9015"/>
        <w:gridCol w:w="238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20900070,0</w:t>
            </w:r>
          </w:p>
        </w:tc>
      </w:tr>
      <w:tr>
        <w:trPr>
          <w:trHeight w:val="1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305175,0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16113,4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15963,4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120691,1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100862,1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19829,0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28187,5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26538,5</w:t>
            </w:r>
          </w:p>
        </w:tc>
      </w:tr>
      <w:tr>
        <w:trPr>
          <w:trHeight w:val="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30588,9</w:t>
            </w:r>
          </w:p>
        </w:tc>
      </w:tr>
      <w:tr>
        <w:trPr>
          <w:trHeight w:val="12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23959,9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2705,0</w:t>
            </w:r>
          </w:p>
        </w:tc>
      </w:tr>
      <w:tr>
        <w:trPr>
          <w:trHeight w:val="7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23486,2</w:t>
            </w:r>
          </w:p>
        </w:tc>
      </w:tr>
      <w:tr>
        <w:trPr>
          <w:trHeight w:val="12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23363,2</w:t>
            </w: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86107,9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86107,9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422494,5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422494,5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17494,5</w:t>
            </w:r>
          </w:p>
        </w:tc>
      </w:tr>
      <w:tr>
        <w:trPr>
          <w:trHeight w:val="6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405000,0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6605134,4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566698,0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89900,0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476798,0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4357135,0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4126782,0</w:t>
            </w:r>
          </w:p>
        </w:tc>
      </w:tr>
      <w:tr>
        <w:trPr>
          <w:trHeight w:val="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230353,0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29769,0</w:t>
            </w:r>
          </w:p>
        </w:tc>
      </w:tr>
      <w:tr>
        <w:trPr>
          <w:trHeight w:val="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29769,0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287440,0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5272,0</w:t>
            </w:r>
          </w:p>
        </w:tc>
      </w:tr>
      <w:tr>
        <w:trPr>
          <w:trHeight w:val="12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63667,0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1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11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49594,0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139032,0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1364092,4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1364092,4</w:t>
            </w:r>
          </w:p>
        </w:tc>
      </w:tr>
      <w:tr>
        <w:trPr>
          <w:trHeight w:val="1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617197,0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505498,0</w:t>
            </w:r>
          </w:p>
        </w:tc>
      </w:tr>
      <w:tr>
        <w:trPr>
          <w:trHeight w:val="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59529,0</w:t>
            </w:r>
          </w:p>
        </w:tc>
      </w:tr>
      <w:tr>
        <w:trPr>
          <w:trHeight w:val="15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143279,0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75855,0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21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110453,0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53575,0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36278,0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17917,0</w:t>
            </w: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6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1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4510225,5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209361,0</w:t>
            </w:r>
          </w:p>
        </w:tc>
      </w:tr>
      <w:tr>
        <w:trPr>
          <w:trHeight w:val="9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104361,0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2997613,7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1820748,9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1176864,8</w:t>
            </w:r>
          </w:p>
        </w:tc>
      </w:tr>
      <w:tr>
        <w:trPr>
          <w:trHeight w:val="1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10436,6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10436,6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39946,0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12503,0</w:t>
            </w:r>
          </w:p>
        </w:tc>
      </w:tr>
      <w:tr>
        <w:trPr>
          <w:trHeight w:val="1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13819,0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1244091,2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408412,0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756155,2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450379,8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97303,0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97303,0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38394,0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7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52488,0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23517,0</w:t>
            </w: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39676,0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35266,0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18303,0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34371,8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21811,8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11463,8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1096,2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0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50682,7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25307,7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11104,7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1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12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6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96876,0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31122,8</w:t>
            </w:r>
          </w:p>
        </w:tc>
      </w:tr>
      <w:tr>
        <w:trPr>
          <w:trHeight w:val="6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31122,8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65753,2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18634,7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47118,5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1380106,0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44024,0</w:t>
            </w:r>
          </w:p>
        </w:tc>
      </w:tr>
      <w:tr>
        <w:trPr>
          <w:trHeight w:val="6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44024,0</w:t>
            </w:r>
          </w:p>
        </w:tc>
      </w:tr>
      <w:tr>
        <w:trPr>
          <w:trHeight w:val="7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1336082,0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295622,0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1040460,0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278967,2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10505,2</w:t>
            </w:r>
          </w:p>
        </w:tc>
      </w:tr>
      <w:tr>
        <w:trPr>
          <w:trHeight w:val="9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9403,2</w:t>
            </w:r>
          </w:p>
        </w:tc>
      </w:tr>
      <w:tr>
        <w:trPr>
          <w:trHeight w:val="1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10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6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36470,0</w:t>
            </w:r>
          </w:p>
        </w:tc>
      </w:tr>
      <w:tr>
        <w:trPr>
          <w:trHeight w:val="11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36423,0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1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5404129,0</w:t>
            </w:r>
          </w:p>
        </w:tc>
      </w:tr>
      <w:tr>
        <w:trPr>
          <w:trHeight w:val="11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650978,0</w:t>
            </w:r>
          </w:p>
        </w:tc>
      </w:tr>
      <w:tr>
        <w:trPr>
          <w:trHeight w:val="1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52951,5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10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1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-800329,9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800329,9</w:t>
            </w:r>
          </w:p>
        </w:tc>
      </w:tr>
    </w:tbl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С-26/4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       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в городе, города районного значения, поселка, села, сельского округа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30"/>
        <w:gridCol w:w="709"/>
        <w:gridCol w:w="9183"/>
        <w:gridCol w:w="2396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108684,5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17305,5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17305,5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15656,5</w:t>
            </w:r>
          </w:p>
        </w:tc>
      </w:tr>
      <w:tr>
        <w:trPr>
          <w:trHeight w:val="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8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9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