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3a65" w14:textId="7c23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25 декабря 2013 года № С-23/2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27 июня 2014 года № С-28/2. Зарегистрировано Департаментом юстиции Акмолинской области 3 июля 2014 года № 4253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2014-2016 годы» от 25 декабря 2013 года № С-23/2 (зарегистрировано в Реестре государственной регистрации нормативных правовых актов за № 3949, опубликовано 16 января 2014 года в газетах «Көкшетау» и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22 422 775,9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13 400 524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742 607,6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8 234 854,3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22 773 057,3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52 951,5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55 560,5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397 097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397 097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-800 329,9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800 329,9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городском бюджете на 2014 год предусмотрены целевые трансферты за счет средств областного бюджета в сумме 3 383 589,3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2 819 661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7 178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 тысяч тенге – на возмещение (до 50%) стоимости сельскохозяйственных животных,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265 864 тысячи тенге – на благоустройство дворовых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100 000 тысяч тенге – на восстановление газораспределительных установок и наружных 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1 250 460 тысяч тенге - на ремонт автомобильных дорог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200 000 тысяч тенге – на завершение отопительного сезона объектов теплоснабжения;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– на укрепление материально-технической базы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65 700 тысяч тенге – на переоборудование фонтанов;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122 400 тысяч тенге – на благоустройство Аллеи Славы;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800 000 тысяч тенге – на подготовку к отопительному сезону объектов теплоснабжения;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563 928,3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275 107,3 тысячи тенге – на строительство двух 18-ти квартирных жилых домов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27 360 тысяч тенге - на приобретение жилья для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125 981 тысяча тенге – на реконструкцию здания под «Досуговый центр молодежи» по улице Абая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109 723,5 тысяч тенге – на строительство инженерных сетей и благоустройство двух 18-ти квартирных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25 756,5 тысяч тенге – на разработку проектно-сметной документации на строительство Дворца школьников на 500 мест.»;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города на 2014 год в сумме 225 046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28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О.Толкайлов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Ж.Нургалиев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2014 года № С-28/2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года № С-23/2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404"/>
        <w:gridCol w:w="425"/>
        <w:gridCol w:w="10052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22422775,9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13400524,0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789000,0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789000,0</w:t>
            </w:r>
          </w:p>
        </w:tc>
      </w:tr>
      <w:tr>
        <w:trPr>
          <w:trHeight w:val="54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4095000,0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4095000,0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1070112,0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603868,0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89764,0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376326,0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7154610,0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6968470,0</w:t>
            </w:r>
          </w:p>
        </w:tc>
      </w:tr>
      <w:tr>
        <w:trPr>
          <w:trHeight w:val="58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113117,0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291802,0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291802,0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21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742607,6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435924,6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435924,6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306683,0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8234854,3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8234854,3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8234854,3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0"/>
        <w:gridCol w:w="530"/>
        <w:gridCol w:w="9654"/>
        <w:gridCol w:w="241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22773057,3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16113,4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15963,4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100862,1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23486,2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23375,8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1686894,5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1686894,5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6630567,6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566908,0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476798,0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4365819,7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4090128,3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275691,4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278180,0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1389848,9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1389848,9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615497,9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505498,0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59529,0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108753,9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2165,0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33827,9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4902177,1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124244,0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3278444,5</w:t>
            </w:r>
          </w:p>
        </w:tc>
      </w:tr>
      <w:tr>
        <w:trPr>
          <w:trHeight w:val="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1960856,2</w:t>
            </w:r>
          </w:p>
        </w:tc>
      </w:tr>
      <w:tr>
        <w:trPr>
          <w:trHeight w:val="1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1317588,3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14367,0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1433787,7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4524,0</w:t>
            </w:r>
          </w:p>
        </w:tc>
      </w:tr>
      <w:tr>
        <w:trPr>
          <w:trHeight w:val="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945851,7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465379,8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12032,0</w:t>
            </w:r>
          </w:p>
        </w:tc>
      </w:tr>
      <w:tr>
        <w:trPr>
          <w:trHeight w:val="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34371,8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21811,8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11463,8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50682,7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25307,7</w:t>
            </w:r>
          </w:p>
        </w:tc>
      </w:tr>
      <w:tr>
        <w:trPr>
          <w:trHeight w:val="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189422,1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123668,9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123178,9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65753,2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18634,7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47118,5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1547156,6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31453,0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1515703,6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1203246,6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289215,1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10505,2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9403,2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6076879,9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6076879,9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5404129,0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52951,5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-800329,9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800329,9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2014 года № С-28/2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года № C-23/2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483"/>
        <w:gridCol w:w="547"/>
        <w:gridCol w:w="9831"/>
        <w:gridCol w:w="244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19387381,0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15939123,0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737230,0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737230,0</w:t>
            </w:r>
          </w:p>
        </w:tc>
      </w:tr>
      <w:tr>
        <w:trPr>
          <w:trHeight w:val="54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4377992,0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4377992,0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1129775,0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630086,0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96024,0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403511,0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9381900,0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9182729,0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54681,0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121037,0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23453,0</w:t>
            </w:r>
          </w:p>
        </w:tc>
      </w:tr>
      <w:tr>
        <w:trPr>
          <w:trHeight w:val="21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312226,0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312226,0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47924,0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10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66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21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598257,0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541574,0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541574,0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2802077,0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2802077,0</w:t>
            </w:r>
          </w:p>
        </w:tc>
      </w:tr>
      <w:tr>
        <w:trPr>
          <w:trHeight w:val="5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2802077,0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0"/>
        <w:gridCol w:w="530"/>
        <w:gridCol w:w="9717"/>
        <w:gridCol w:w="237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18872981,0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97471,0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26616,0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24288,0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23127,0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5181757,0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97493,0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97493,0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3937527,0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3720662,0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216865,0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27685,0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27685,0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53413,0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107128,0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886232,0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886232,0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538261,0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483993,0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63696,0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31514,0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161277,0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35091,0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77042,0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3402837,0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2280648,0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2280648,0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18708,0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18708,0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37114,0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14688,0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1052470,0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462217,0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512652,0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293039,0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19682,0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99735,0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99735,0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12541,0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24804,0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19519,0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47657,0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97397,0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575387,0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286395,0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38378,0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514400,0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-514400,0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2014 года № С-28/2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С-23/2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в городе, города районного значения, поселка, села, сельского округа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810"/>
        <w:gridCol w:w="753"/>
        <w:gridCol w:w="8557"/>
        <w:gridCol w:w="286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108684,5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18805,5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18805,5</w:t>
            </w:r>
          </w:p>
        </w:tc>
      </w:tr>
      <w:tr>
        <w:trPr>
          <w:trHeight w:val="8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15656,5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33482</w:t>
            </w:r>
          </w:p>
        </w:tc>
      </w:tr>
      <w:tr>
        <w:trPr>
          <w:trHeight w:val="9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33482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8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8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9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8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8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</w:tr>
      <w:tr>
        <w:trPr>
          <w:trHeight w:val="8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9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8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