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dc1ca" w14:textId="41dc1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Кокшетау от 21 февраля 2014 года № А-2/368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7 августа 2014 года № А-8/1459. Зарегистрировано Департаментом юстиции Акмолинской области 15 сентября 2014 года № 4346. Утратило силу постановлением акимата города Кокшетау Акмолинской области от 16 октября 2014 года № А-10/1847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Кокшетау Акмолинской области от 16.10.2014 </w:t>
      </w:r>
      <w:r>
        <w:rPr>
          <w:rFonts w:ascii="Times New Roman"/>
          <w:b w:val="false"/>
          <w:i w:val="false"/>
          <w:color w:val="ff0000"/>
          <w:sz w:val="28"/>
        </w:rPr>
        <w:t>№ А-10/1847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«Об образовании», акимат города Кокшетау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Кокшетау от 21 февраля 2014 года № А-2/368 «Об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год» (зарегистрировано в Реестре государственной регистрации нормативных правовых актов № 4034, опубликовано 27 марта 2014 года в газетах «Степной маяк» и «Көкшетау»),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Кокшетау Амренову А.Б.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Ж.Нургалиев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Кокшетау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августа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А-8/1459     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Кокшетау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А-2/368      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 дошкольное воспитание и обучение, размер подушевого финансирования и родительской платы в городе Кокшетау на 2014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262"/>
        <w:gridCol w:w="1508"/>
        <w:gridCol w:w="1442"/>
        <w:gridCol w:w="1442"/>
        <w:gridCol w:w="1984"/>
        <w:gridCol w:w="1327"/>
        <w:gridCol w:w="1708"/>
        <w:gridCol w:w="1605"/>
      </w:tblGrid>
      <w:tr>
        <w:trPr>
          <w:trHeight w:val="840" w:hRule="atLeast"/>
        </w:trPr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дошкольных организаций в месяц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</w:tr>
      <w:tr>
        <w:trPr>
          <w:trHeight w:val="72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22380,20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22380,20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15905,80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6"/>
        <w:gridCol w:w="1811"/>
        <w:gridCol w:w="1832"/>
        <w:gridCol w:w="1685"/>
        <w:gridCol w:w="1821"/>
        <w:gridCol w:w="1737"/>
        <w:gridCol w:w="1492"/>
        <w:gridCol w:w="1516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</w:tr>
      <w:tr>
        <w:trPr>
          <w:trHeight w:val="195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22380,20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22380,20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15905,80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10788,80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18094,80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10788,80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