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cc40" w14:textId="f1ec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20 марта 2014 года № С-24/4 "Об утверждении Регламента Кокшетауского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9 октября 2014 года № С-30/3. Зарегистрировано Департаментом юстиции Акмолинской области 7 ноября 2014 года № 4438. Утратило силу решением Кокшетауского городского маслихата Акмолинской области от 9 августа 2016 года № С-3/8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Кокшетауского городского маслихата Акмолинской области от 09.08.2016 </w:t>
      </w:r>
      <w:r>
        <w:rPr>
          <w:rFonts w:ascii="Times New Roman"/>
          <w:b w:val="false"/>
          <w:i w:val="false"/>
          <w:color w:val="ff0000"/>
          <w:sz w:val="28"/>
        </w:rPr>
        <w:t>№ С-3/8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Регламента Кокшетауского городского маслихата" от 20 марта 2014 года № С-24/4 (зарегистрировано в Реестре государственной регистрации нормативных правовых актов за № 4138, опубликовано 22 мая 2014 года в газетах "Көкшетау" и "Степной 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положения"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Общие положения";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"122. Повторные выборы проводятся не позднее чем в двухмесячный срок после первоначальных выборов. Избирательные мероприятия, осуществление которых предусмотрено при повторных выборах, проводятся в соответствии с Конституционным законом Республики Казахстан от 28 сентября 1995 года "О выборах в Республике Казахстан".";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"127. Рабочая комиссия городского маслихата занимается сбором и обработкой предложений, поступивших от политических партий и иных общественных объединений, их структурных подразделений, вышестоящих комиссий, о кандидатурах в состав формируемой избирательной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состав городской, окружной и участковых избирательных комиссий может входить не более одного представителя соответствующей политической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Политические партии, а также их структурные подразделения вправе представлять в состав избирательной комиссии кандидатуры, не являющиеся членами данной политической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перечень документов, представляемых в рабочую комиссию политическими партиями, иными общественными объединениями, вышестоящей комиссией,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выписка из протокола заседания органа политической партии или иного общественного объединения, их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выписка из решения вышестоящей избирательной комиссии о представлении кандидата в состав соответствующей избирательной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документа о регистрации политической партии или иного общественного объединения, их структурных подразделений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заявление кандидата в соответствующий маслихат о согласии на участие в работе избирательной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биографические данные о кандидате.";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"130. Проекты решений и бюллетени готовятся отдельно: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городской избирательной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окружным избирательным комиссиям;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 выборам депутатов Кокшетауского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 участковым избирательным комиссиям.".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30-ой очередной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пятого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