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ef62" w14:textId="127e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городу Кокшетау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24 декабря 2014 года № А-12/2212. Зарегистрировано Департаментом юстиции Акмолинской области 15 января 2015 года № 4588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по городу Кокшетау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Кокшетау Амренову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 А.Смаилов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города Кокшетау                   Булегенов Е.Е.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Нуржанов А.Е.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Ташметов К.К.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Кокшетау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А-12/2212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9023"/>
        <w:gridCol w:w="1442"/>
        <w:gridCol w:w="2376"/>
      </w:tblGrid>
      <w:tr>
        <w:trPr>
          <w:trHeight w:val="27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«Көкше жәрдем» при отделе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«Тазалык» при отделе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«Городская информационно-библиотечная система» отдела культуры и развития языков города Кокшетау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Кокшетау» Акмолинской области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округа» города Кокшетау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Станционный города Кокшетау»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Кокшетау»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Кокшетау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города Кокшетау»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Кокшетау»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«Дом культуры «Кокше» при аппарате акима Красноярского сельского округа города Кокшетау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Дом культуры «Достар» при отделе культуры и развития языков города Кокшетау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«Кокшетау–Жылу» при акимате города Кокшетау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Кокшетау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Кокшетау»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жилищной инспекции города Кокшетау»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ветеринарии города Кокшетау»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«Кокшетау Су Арнасы» при акимате города Кокшетау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«Кокшетауская городская больница» при управлении здравоохранения Акмолинской области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Кокшетау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А-12/2212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6545"/>
        <w:gridCol w:w="3887"/>
        <w:gridCol w:w="2359"/>
      </w:tblGrid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«Көкше жәрдем» при отделе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озеленение города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1200000 квадратных метров</w:t>
            </w:r>
          </w:p>
        </w:tc>
      </w:tr>
      <w:tr>
        <w:trPr>
          <w:trHeight w:val="915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«Тазалык» при отделе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1018700 квадратных метров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технической обработке документации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</w:tr>
      <w:tr>
        <w:trPr>
          <w:trHeight w:val="9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«Городская информационно-библиотечная система» отдела культуры и развития языков города Кокшетау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 квадратных метров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Реставрация книжного фонда, оказание помощи в технической обработке документации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 документов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Кокшетау» Акмолинской области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документов</w:t>
            </w:r>
          </w:p>
        </w:tc>
      </w:tr>
      <w:tr>
        <w:trPr>
          <w:trHeight w:val="705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Красноярского сельского округа» города Кокшетау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 документов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населения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 дворов</w:t>
            </w:r>
          </w:p>
        </w:tc>
      </w:tr>
      <w:tr>
        <w:trPr>
          <w:trHeight w:val="945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Станционный города Кокшетау»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 документов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населения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дворов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Кокшетау»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документов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Кокшетау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 документов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города Кокшетау»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Кокшетау»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документов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«Дом культуры «Кокше» при аппарате акима Красноярского сельского округа города Кокшетау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180600 квадратных метров</w:t>
            </w:r>
          </w:p>
        </w:tc>
      </w:tr>
      <w:tr>
        <w:trPr>
          <w:trHeight w:val="99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Дом культуры «Достар» при отделе культуры и развития языков города Кокшетау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документов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очистки территории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 квадратных метров</w:t>
            </w:r>
          </w:p>
        </w:tc>
      </w:tr>
      <w:tr>
        <w:trPr>
          <w:trHeight w:val="9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«Кокшетау–Жылу» при акимате города Кокшетау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9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Кокшетау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 документов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Кокшетау»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документов</w:t>
            </w:r>
          </w:p>
        </w:tc>
      </w:tr>
      <w:tr>
        <w:trPr>
          <w:trHeight w:val="9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жилищной инспекции города Кокшетау»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документов</w:t>
            </w:r>
          </w:p>
        </w:tc>
      </w:tr>
      <w:tr>
        <w:trPr>
          <w:trHeight w:val="10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ветеринарии города Кокшетау»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документов</w:t>
            </w:r>
          </w:p>
        </w:tc>
      </w:tr>
      <w:tr>
        <w:trPr>
          <w:trHeight w:val="11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«Кокшетау Су Арнасы» при акимате города Кокшетау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10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«Кокшетауская городская больница» при управлении здравоохранения Акмолинской области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8"/>
        <w:gridCol w:w="3409"/>
        <w:gridCol w:w="2993"/>
      </w:tblGrid>
      <w:tr>
        <w:trPr>
          <w:trHeight w:val="90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90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15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3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65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45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9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3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3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3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80" w:hRule="atLeast"/>
        </w:trPr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от минимальной заработной платы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