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754d" w14:textId="f0f7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поселка Станционный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декабря 2014 года № С-32/4. Зарегистрировано Департаментом юстиции Акмолинской области 26 января 2015 года № 4613. Утратило силу решением Кокшетауского городского маслихата Акмолинской области от 18 апреля 2017 года № С-9/7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Кокшетауского городского маслихата Акмолинской области от 18.04.2017 </w:t>
      </w:r>
      <w:r>
        <w:rPr>
          <w:rFonts w:ascii="Times New Roman"/>
          <w:b w:val="false"/>
          <w:i w:val="false"/>
          <w:color w:val="ff0000"/>
          <w:sz w:val="28"/>
        </w:rPr>
        <w:t>№ С-9/7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Станционный.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поселка Станционный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№ С–32/4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Станционный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проведения раздельных сходов местного сообщества поселка Станционный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Постановлением Правительства Республики Казахстан 18 октября 2013 года № 1106 и устанавливают порядок проведения раздельных сходов местного сообщества жителей улиц, многоквартирных жилых домов в поселке Станционный.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Раздельный сход местного сообщества жителей улицы, многоквартирного жилого дома (далее - раздельный сход) на территории поселка Станционный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Раздельный сход созывается акимом поселка Станционный.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раздельных сходов допускается при наличии положительного решения акима города Кокшетау на проведение схода в поселке Станционный.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 времени, месте созыва раздельных сходов и обсуждаемых вопросах население поселка Станционный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Проведение раздельного схода в пределах поселка, улицы, многоквартирного жилого дома организуется акимом поселка Станционный.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Перед открытием раздельного схода проводится регистрация присутствующих жителей соответствующего поселке, улицы, многоквартирного жилого дома,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Раздельный сход открывается акимом поселка Станционный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являются аким поселка Станционный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Кандидатуры представителей жителей поселка, улицы, многоквартирного жилого дома для участия в сходе местного сообщества выдвигаются участниками раздельного схода в количественном составе 1 % от общего числа жителей поселка, улицы, многоквартирного жилого дома на территории поселка, улицы.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поселка,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 раздельном сходе ведется протокол, который подписывается председателем и секретарем и передается в аппарат акима поселка Станционный.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