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141d" w14:textId="0301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5С-25/2 "О бюджете города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марта 2014 года № 5С-26/3. Зарегистрировано Департаментом юстиции Акмолинской области 23 апреля 2014 года № 4119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5 марта 2014 года № 5С-22-2 «О внесении изменений в решение Акмолинского областного маслихата от 13 декабря 2013 года № 5С-20-2 «Об областном бюджете на 2014-2016 годы»,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2014-2016 годы» от 24 декабря 2013 года № 5С-25/2 (зарегистрировано в Реестре государственной регистрации нормативных правовых актов № 3947, опубликовано 16 января 2014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6 408 492,6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2 603 302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33 802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54 024,6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3 717 364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6 440 431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109 064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-141 002,4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141 002,4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С.Алпысбаев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Ш.Тулегенова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2"/>
        <w:gridCol w:w="689"/>
        <w:gridCol w:w="9260"/>
        <w:gridCol w:w="25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6408492,6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2603302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1486510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1486510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10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13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54024,6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54024,6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49424,6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3717364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3717364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713"/>
        <w:gridCol w:w="756"/>
        <w:gridCol w:w="9155"/>
        <w:gridCol w:w="25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6440431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214610,4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87276,5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75537,6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11738,9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86031,3</w:t>
            </w:r>
          </w:p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85520,3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26051,6</w:t>
            </w:r>
          </w:p>
        </w:tc>
      </w:tr>
      <w:tr>
        <w:trPr>
          <w:trHeight w:val="10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23285,6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7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2262875,3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2250021,3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</w:p>
        </w:tc>
      </w:tr>
      <w:tr>
        <w:trPr>
          <w:trHeight w:val="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1619470,3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124894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314318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1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180844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180340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</w:t>
            </w:r>
          </w:p>
        </w:tc>
      </w:tr>
      <w:tr>
        <w:trPr>
          <w:trHeight w:val="10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</w:t>
            </w:r>
          </w:p>
        </w:tc>
      </w:tr>
      <w:tr>
        <w:trPr>
          <w:trHeight w:val="1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10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2313163,2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145523,6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2150592,6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2106457,6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239346,7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117222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40246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40500,7</w:t>
            </w:r>
          </w:p>
        </w:tc>
      </w:tr>
      <w:tr>
        <w:trPr>
          <w:trHeight w:val="8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9072,7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37967,8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28248,8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9674,8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23028,5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11439,5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11439,5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91806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84706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52029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1038984,3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873074,4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16325,1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4604,3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10412,9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10267,9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-141002,4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141002,4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8260"/>
        <w:gridCol w:w="2373"/>
      </w:tblGrid>
      <w:tr>
        <w:trPr>
          <w:trHeight w:val="84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88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блочно-модульной котельной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</w:t>
            </w:r>
          </w:p>
        </w:tc>
      </w:tr>
      <w:tr>
        <w:trPr>
          <w:trHeight w:val="85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834253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котельной в поселке Шантобе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линии освещения в селе Новокронштадтка (2,8 километра)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5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дороги вдоль 4 микрорайона от улицы Ленина до улицы Степная в городе Степногорск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 и строительство тротуарной дорожки и бордюрного камня вдоль проезда к жилым домам № 64 7 микрорайона в городе Степногорск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Славского в городе Степногорск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уличного освещения, реконструкцию тротуарной дорожки и бордюрного камня вдоль улицы Коммунальная в городе Степногорск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Серова в городе Степногорск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55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3270821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90"/>
        <w:gridCol w:w="753"/>
        <w:gridCol w:w="9212"/>
        <w:gridCol w:w="248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2550431,6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2550431,6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2150592,6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2150592,6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2106457,6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 местного исполнительного органа города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3"/>
        <w:gridCol w:w="9476"/>
        <w:gridCol w:w="253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 </w:t>
      </w:r>
    </w:p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331"/>
        <w:gridCol w:w="2315"/>
        <w:gridCol w:w="2053"/>
        <w:gridCol w:w="2284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</w:tr>
      <w:tr>
        <w:trPr>
          <w:trHeight w:val="2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1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2231"/>
        <w:gridCol w:w="2019"/>
        <w:gridCol w:w="2278"/>
        <w:gridCol w:w="2939"/>
        <w:gridCol w:w="2444"/>
      </w:tblGrid>
      <w:tr>
        <w:trPr>
          <w:trHeight w:val="73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86031,3</w:t>
            </w:r>
          </w:p>
        </w:tc>
      </w:tr>
      <w:tr>
        <w:trPr>
          <w:trHeight w:val="45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2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