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abaf" w14:textId="d11a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2013 года № 5С-25/2 "О бюджете города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14 ноября 2014 года № 5С-33/2. Зарегистрировано Департаментом юстиции Акмолинской области 20 ноября 2014 года № 4464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2014-2016 годы» от 24 декабря 2013 года № 5С-25/2 (зарегистрировано в Реестре государственной регистрации нормативных правовых актов № 3947, опубликовано 16 января 2014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7 097 352,7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2 478 677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40 267,5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145 377,8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4 433 030,4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6 879 139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109 029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109 029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-140 815,3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140 815,3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А.Смагин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Ш.Тулегенова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5С-33/2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654"/>
        <w:gridCol w:w="611"/>
        <w:gridCol w:w="9490"/>
        <w:gridCol w:w="2512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7097352,7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2478677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1441835,9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1441835,9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435562,2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294220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14805,2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442126,1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402330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20946,1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8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18882,8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18882,8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40267,5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27410,6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18545,6</w:t>
            </w:r>
          </w:p>
        </w:tc>
      </w:tr>
      <w:tr>
        <w:trPr>
          <w:trHeight w:val="11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7503,8</w:t>
            </w:r>
          </w:p>
        </w:tc>
      </w:tr>
      <w:tr>
        <w:trPr>
          <w:trHeight w:val="13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7503,8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5353,1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5353,1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145377,8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14019,7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14019,7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131358,1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121558,1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4433030,4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4433030,4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4433030,4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72"/>
        <w:gridCol w:w="751"/>
        <w:gridCol w:w="9014"/>
        <w:gridCol w:w="252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6879139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217898,7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15926,4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15667,9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90545,8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80611,1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9934,7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86209,1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85583,1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25217,4</w:t>
            </w:r>
          </w:p>
        </w:tc>
      </w:tr>
      <w:tr>
        <w:trPr>
          <w:trHeight w:val="11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23457,8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2364737,8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2362047,6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1689326,3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133456,8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332274,9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31232,3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188384,7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187880,7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29601,1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22213,2</w:t>
            </w:r>
          </w:p>
        </w:tc>
      </w:tr>
      <w:tr>
        <w:trPr>
          <w:trHeight w:val="11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33114,7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29412,8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11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17502,9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2315741,6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192861,2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34014,5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94194,1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2103099,6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6850,2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10155,8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2076205,6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247067,3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192889,6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122209,6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41621,2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41470,5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9808,9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12707,2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5406,8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4906,4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36948,6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27626,8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7535,2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93111,9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87565,3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1327937,5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1141160,5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4604,3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761657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73863,1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73863,1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87496,3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62745,9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62745,9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60144,4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2601,5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-140815,3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140815,3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31938,4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5С-33/2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города за счет целевых трансфертов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1"/>
        <w:gridCol w:w="7625"/>
        <w:gridCol w:w="2364"/>
      </w:tblGrid>
      <w:tr>
        <w:trPr>
          <w:trHeight w:val="84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государственного пособия на детей до 18 лет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помощи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840" w:hRule="atLeast"/>
        </w:trPr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блочно-модульной котельной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73863,1</w:t>
            </w:r>
          </w:p>
        </w:tc>
      </w:tr>
      <w:tr>
        <w:trPr>
          <w:trHeight w:val="840" w:hRule="atLeast"/>
        </w:trPr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3 очередь город Степногорск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поселка Бестобе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1171073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(2 очередь) города Степногорска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69466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по строительству котельной в поселке Шантобе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по строительству линии освещения в селе Новокронштадтка (2,8 километра)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направляемых на санитарный убой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540" w:hRule="atLeast"/>
        </w:trPr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автомобильных дорог города Степногорска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дороги вдоль 4 микрорайона от улицы Ленина до улицы Степная в городе Степногорск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уличного освещения и строительство тротуарной дорожки и бордюрного камня вдоль проезда к жилым домам № 64 7 микрорайона в городе Степногорск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уличного освещения, тротуарной дорожки и бордюрного камня вдоль улицы Славского в городе Степногорск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уличного освещения, реконструкцию тротуарной дорожки и бордюрного камня вдоль улицы Коммунальная в городе Степногорск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уличного освещения, тротуарной дорожки и бордюрного камня вдоль улицы Серова в городе Степногорск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обслуживание инвалидов, в рамках реализации плана действий по обеспечению прав и улучшению качества жизни инвалидов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39966,1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 поселка Шантобе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54228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761657</w:t>
            </w:r>
          </w:p>
        </w:tc>
      </w:tr>
      <w:tr>
        <w:trPr>
          <w:trHeight w:val="54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22186,3</w:t>
            </w:r>
          </w:p>
        </w:tc>
      </w:tr>
      <w:tr>
        <w:trPr>
          <w:trHeight w:val="840" w:hRule="atLeast"/>
        </w:trPr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для реализации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грантов, на развитие новых производств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08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 и предприятий, не являющихся государственными служащими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3986487,4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5С-33/2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815"/>
        <w:gridCol w:w="773"/>
        <w:gridCol w:w="8987"/>
        <w:gridCol w:w="240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2791504,7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2541504,7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2142041,2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2142041,2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11030,2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10155,8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2107117,2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32465,3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32465,3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32465,3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5С-33/2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содержанию поселка, села,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5807"/>
        <w:gridCol w:w="2191"/>
        <w:gridCol w:w="2382"/>
        <w:gridCol w:w="24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12492,2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14065,7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17980,4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2439"/>
        <w:gridCol w:w="1803"/>
        <w:gridCol w:w="2486"/>
        <w:gridCol w:w="2840"/>
        <w:gridCol w:w="2346"/>
      </w:tblGrid>
      <w:tr>
        <w:trPr>
          <w:trHeight w:val="43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10284,7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86209,1</w:t>
            </w:r>
          </w:p>
        </w:tc>
      </w:tr>
      <w:tr>
        <w:trPr>
          <w:trHeight w:val="60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9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79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5546,6</w:t>
            </w:r>
          </w:p>
        </w:tc>
      </w:tr>
      <w:tr>
        <w:trPr>
          <w:trHeight w:val="60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60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13007,7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9772,1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