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bc50" w14:textId="303b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февраля 2014 года № С 30-2. Зарегистрировано Департаментом юстиции Акмолинской области 26 марта 2014 года № 4044. Утратило силу решением Аккольского районного маслихата Акмолинской области от 22 августа 2017 года № С 14-3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22.08.2017 </w:t>
      </w:r>
      <w:r>
        <w:rPr>
          <w:rFonts w:ascii="Times New Roman"/>
          <w:b w:val="false"/>
          <w:i w:val="false"/>
          <w:color w:val="ff0000"/>
          <w:sz w:val="28"/>
        </w:rPr>
        <w:t>№ С 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Аккольского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года № С 30-2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Аккольского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жителей села, улицы, многоквартирного жилого дома города Акколь, сел, сельских округов Аккольского района и определения количества жителей.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 Акколь, сел, сельских округов Аккольского района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Акколь, села, сельского округа.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Аккольского района на проведение схода местного сообщества.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"Ақкөл өмірі" и "Знамя Родины KZ".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соответствующим акимом города Акколь, села, сельского округа Аккольского района.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соответствующим акимом города Акколь, села, сельского округа или уполномоченным им лицом Аккольского района.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Акколь, села, сельского округа или уполномоченное им лицо.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жителей села, улицы, многоквартирного жилого дома на территории города Акколь, села и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Акколь, села, сельского округа.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