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59e8" w14:textId="3ac5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25 декабря 2013 года № С 28-1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22 апреля 2014 года № С 34-1. Зарегистрировано Департаментом юстиции Акмолинской области 28 апреля 2014 года № 4127. Утратило силу решением Аккольского районного маслихата Акмолинской области от 23 декабря 2014 года № С 43-3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Аккольского районного маслихата Акмолинской области от 23.12.2014 № С 43-3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«О районном бюджете на 2014-2016 годы» от 25 декабря 2013 года № С 28-1 (зарегистрировано в Реестре государственной регистрации нормативных правовых актов № 3952, опубликовано 17 января 2014 года в газетах «Ақкөл өмірі» и «Знамя Родины KZ»)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2 538 994,9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512 288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10 963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- 114 054,7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1 901 689,2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2 552 052,2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18 779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- 22 224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11 663,6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11 663,6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-43 499,9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43 499,9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М.Жунустеги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Т.К.Едигенов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2014 года № С 34-1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С 28-1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81"/>
        <w:gridCol w:w="497"/>
        <w:gridCol w:w="9359"/>
        <w:gridCol w:w="2624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2538994,9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512288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209989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209989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220409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58173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23275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11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8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15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19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114054,7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8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108304,7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108304,7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1901689,2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1901689,2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1901689,2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36"/>
        <w:gridCol w:w="536"/>
        <w:gridCol w:w="9499"/>
        <w:gridCol w:w="2634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2552052,2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182408,3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67339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59322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77475,1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75775,1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19982,2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16963,2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1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1503630,3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1205963,3</w:t>
            </w:r>
          </w:p>
        </w:tc>
      </w:tr>
      <w:tr>
        <w:trPr>
          <w:trHeight w:val="9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983905,6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3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31764,1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97605,6</w:t>
            </w:r>
          </w:p>
        </w:tc>
      </w:tr>
      <w:tr>
        <w:trPr>
          <w:trHeight w:val="12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297667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297667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106328,6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106328,6</w:t>
            </w:r>
          </w:p>
        </w:tc>
      </w:tr>
      <w:tr>
        <w:trPr>
          <w:trHeight w:val="12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17261,7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25262,9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11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474959,8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66161,6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37655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5094,6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400593,2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155145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117460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127988,2</w:t>
            </w:r>
          </w:p>
        </w:tc>
      </w:tr>
      <w:tr>
        <w:trPr>
          <w:trHeight w:val="11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120212,6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80363,6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5825,9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39367,4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6132,3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18340</w:t>
            </w:r>
          </w:p>
        </w:tc>
      </w:tr>
      <w:tr>
        <w:trPr>
          <w:trHeight w:val="12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2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12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74163,6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13521,9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13521,9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12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1740,5</w:t>
            </w:r>
          </w:p>
        </w:tc>
      </w:tr>
      <w:tr>
        <w:trPr>
          <w:trHeight w:val="12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3356,1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45545,1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5437,1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51754,6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11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39803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37803</w:t>
            </w:r>
          </w:p>
        </w:tc>
      </w:tr>
      <w:tr>
        <w:trPr>
          <w:trHeight w:val="12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24496,1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6393,4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5462,7</w:t>
            </w:r>
          </w:p>
        </w:tc>
      </w:tr>
      <w:tr>
        <w:trPr>
          <w:trHeight w:val="12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5462,7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7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11663,6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11663,6</w:t>
            </w:r>
          </w:p>
        </w:tc>
      </w:tr>
      <w:tr>
        <w:trPr>
          <w:trHeight w:val="11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-43499,9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43499,9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2014 года № С 34-1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С 28-1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города районного значения, поселка, села, сельского округа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58"/>
        <w:gridCol w:w="532"/>
        <w:gridCol w:w="9297"/>
        <w:gridCol w:w="263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175763,3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77475,1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77475,1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75775,1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8630,2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8656,9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66161,6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66161,6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37655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5094,6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594,6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8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8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11846,6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8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