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5af34" w14:textId="b65af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расчета ставок арендной платы при передаче районного коммунального имущества в имущественный наем (аренду)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Аккольского района Акмолинской области от 5 августа 2014 года № А-8/285. Зарегистрировано Департаментом юстиции Акмолинской области 12 сентября 2014 года № 4344. Утратило силу постановлением акимата Аккольского района Акмолинской области от 16 июля 2015 года № А-7/232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Аккольского района Акмолинской области от 16.07.2015 </w:t>
      </w:r>
      <w:r>
        <w:rPr>
          <w:rFonts w:ascii="Times New Roman"/>
          <w:b w:val="false"/>
          <w:i w:val="false"/>
          <w:color w:val="ff0000"/>
          <w:sz w:val="28"/>
        </w:rPr>
        <w:t>№ А-7/232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и 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февраля 2014 года № 88 "Об утверждении Правил передачи государственного имущества в имущественный наем (аренду)",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ставок арендной платы при передаче районного коммунального имущества в имущественный наем (аренду).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Аккольского района Елисеева В.В.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Т.Едигенов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"5" августа 2014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А-8/285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расчета ставки арендной платы при передаче районного коммунального имущества в имущественный наем (аренду)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Настоящие Правила расчета ставки арендной платы при передаче районного коммунального имущества в имущественный наем (аренду)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передачи государственного имущества в имущественный наем (аренду),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февраля 2014 года № 88, и определяют порядок расчета ставки арендной платы при передаче районного коммунального имущества в имущественный наем (аренду).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Расчет ставки годовой арендной платы при предоставлении в имущественный наем (аренду) объектов государственного нежилого фонда, находящихся на балансе районных коммунальных юридических лиц определяется на основании базовой ставки и размеров применяемых коэффициентов, учитывающих тип строения, вид нежилого помещения, степень комфортности, территориальное расположение, вид деятельности нанимателя, организационно-правовую форму нанимателя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осуществляется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Ап = Бс х S х Кт х Кк х Кск х Кр х Квд х Копф,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Ап – ставка арендной платы за объекты государственного нежилого фонда, находящиеся на балансе районных коммунальных юридических лиц,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Бс – базовая ставка арендной платы за 1 квадратный метр, тенге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S – арендуемая площадь, квадратный метр, в том числе 25 процентов от передаваемой в аренду площади, учитывающих доступ нанимателя к местам общего 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Кт - коэффициент, учитывающий тип строения;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Кк - коэффициент, учитывающий вид нежилого помещения;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Кск - коэффициент, учитывающий степень комфортности;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Кр - коэффициент, учитывающий территориальное расположение;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Квд - коэффициент, учитывающий вид деятельности нанимателя;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Копф - коэффициент, учитывающий организационно-правовую форму нанимателя.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Расчет ставки годовой арендной платы при предоставлении в имущественный наем (аренду) оборудования, автотранспортных средств и других непотребляемых вещей осуществляется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Ап = С х Nam /100 х Кп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Ап - ставка арендной платы за оборудование, транспортные средства и другие непотребляемые вещи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 - остаточная стоимость оборудования по данным бухгалтерского учета.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сдаче в имущественный наем (аренду) оборудования, транспортных средств и других непотребляемых вещей с начисленным износом 100 процентов остаточная стоимость принимается в размере 10 процентов от первоначальной (восстановительной) стоимости;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Nam - предельные нормы амортизации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120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(Налоговый кодекс);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Кп - понижающий коэффициент (применяется при износе оборудования, транспортных средств и других непотребляемых вещей более 60 процентов - в размере 0,8, при предоставлении субъектам малого предпринимательства для организации производственной деятельности и развития сферы услуг населению, за исключением торгово-закупочной (посреднической) деятельности, - в размере 0,5).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Расчет арендной платы при предоставлении в имущественный наем (аренду) по часам объектов государственного нежилого фонда, а также оборудования, автотранспортных средств и других непотребляемых вещей, находящихся на балансе районных коммунальных юридических лиц, осуществляется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Ач=Ап/12/Д/24,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Ач – ставка арендной платы за объекты государственного нежилого фонда, оборудование, транспортные средства и другие непотребляемые вещи, находящиеся на балансе районных коммунальных юридических лиц, в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Ап – ставка арендной платы, указанная в </w:t>
      </w:r>
      <w:r>
        <w:rPr>
          <w:rFonts w:ascii="Times New Roman"/>
          <w:b w:val="false"/>
          <w:i w:val="false"/>
          <w:color w:val="000000"/>
          <w:sz w:val="28"/>
        </w:rPr>
        <w:t>пунктах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 – количество дней в месяце, в котором осуществляется передача объектов в имущественный наем (аренду).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расчета 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арендной платы при передаче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коммунального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имущественный наем (аренду)</w:t>
            </w:r>
          </w:p>
        </w:tc>
      </w:tr>
    </w:tbl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Базовая ставка и размеры применяемых коэффициентов при передаче районного коммунального имущества в имущественный наем (аренду)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4"/>
        <w:gridCol w:w="10216"/>
      </w:tblGrid>
      <w:tr>
        <w:trPr>
          <w:trHeight w:val="30" w:hRule="atLeast"/>
        </w:trPr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 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месячного расчетного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2"/>
        <w:gridCol w:w="10263"/>
        <w:gridCol w:w="1355"/>
      </w:tblGrid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коэффициентов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коэффициента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тип строения (Кт):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 офисное, административное, общественное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 предназначенное для нужд сельского хозяйства, производственное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 складское, гаражное, котельное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вид нежилого помещения (Кк)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 здание или помещение в здании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 пристроенная 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 цокольная (полуподвальная) 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 подвальная часть, крыша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степень комфортности (Кск)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 для помещений со всеми инженерно-техническими устройствами (водоснабжение, теплоснабжение, электричество, канализация) при отсутствии каких-либо видов коммуникаций уменьшается на 0,5 за каждый 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территориальное расположение (Кр)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 город (районный центр)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 село, поселок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вид деятельности нанимателя (Квд):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 для брокерской деятельности и оказания таможенных услуг, банков, ломбардов, обменных пунктов и организаций, деятельность которых связана с рынком ценных бумаг, страховых, инвестиционных компаний, нотариальных контор, адвокатских контор, ювелирных мастерских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 для организации общественного питания, гостиничных услуг, торговой или торгово-посреднической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 для организации услуг в районе: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высшего, технического и профессионального 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среднего 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5.4 для организации услуг в области здравоохранения, культуры, туризма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5.5 для организации питания учащихся и буфетов в учебных заведениях, реализующих общеобразовательные учебные программы начального, основного среднего, общего среднего, профессионального образования, учебные программы технического и профессионального образования и общежитиях учебных заведений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5.6 для организации питания сотрудников и буфетов в зданиях, в которых располагаются государственные учреждения, с графиком работы не превышающим графики работ данных учреждений с ограниченным доступом (с розничной торговлей)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5.7 для организации питания и буфетов в помещениях, в которых располагаются государственные юридические лица, с графиком работы не превышающим графики работ данных учреждений и предприятий (с розничной торговлей)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5.8 для организации теплоснабжения, электроснабжения, водоснабжения и вывоза твердо-бытовых отходов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5.9 для предоставления услуг в сфере почтовой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5.10 для прочих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организационно-правовую форму нанимателя (Копф):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 для некоммерческих организаций (кроме неправительственных организаций)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 для неправительственных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6.3 для прочих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