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0f7e" w14:textId="ad20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21 августа 2013 года № С 23-3 "Об утверждении Правил оказания социальной помощи, установления размеров и определения перечня отдельных категорий нуждающихся граждан Аккольского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21 августа 2014 года № С 39-6. Зарегистрировано Департаментом юстиции Акмолинской области 16 сентября 2014 года № 4351. Утратило силу решением Аккольского районного маслихата Акмолинской области от 6 апреля 2018 года № С 20-2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Аккольского районного маслихата Акмолинской области от 06.04.2018 </w:t>
      </w:r>
      <w:r>
        <w:rPr>
          <w:rFonts w:ascii="Times New Roman"/>
          <w:b w:val="false"/>
          <w:i w:val="false"/>
          <w:color w:val="ff0000"/>
          <w:sz w:val="28"/>
        </w:rPr>
        <w:t>№ С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21 августа 2013 года № С 23-3 "Об утверждении Правил оказания социальной помощи, установления размеров и определения перечня отдельных категорий нуждающихся граждан Аккольского района" (зарегистрировано в Реестре государственной регистрации нормативных правовых актов № 3805 и опубликовано 20 сентября 2013 года в районных газетах "Ақкөл өмірі" и "Знамя Родины" KZ"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предоставляется: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- 9 мая: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государственным социальным пособием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инвалидов: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единовременно семьям (гражданам) при наступлении трудной жизненной ситуации по обращению не позднее трех месяцев после ее наступления: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независимо от дохода семьи (гражданина):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ущерба гражданину (семье) вследствие стихийного бедствия или пожара в размере пятидесяти месячных расчетных показателей, на основании справки государственного учреждения "Отдел по чрезвычайным ситуациям Аккольского района Департамента по чрезвычайным ситуациям Акмолинской области Министерства по чрезвычайным ситуациям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социально-значимыми заболеваниями (туберкулезом, онкологическими заболеваниями и ВИЧ-инфицированным) на основании подтверждения медицинского учреждения о регистрации на учете в органах здравоохранения один раз в год в размере пятнадцати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помощь студентам из малообеспеченных и многодетных семей из сельской местности, обучающимся по очной форме обучения в колледжах на платной основе на оплату за учебу один раз в год в размере сто (100) процентной стоимости годового обучения на основании копии договора с учебным заведением, заверенной нотариально, справки с места учебы 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на протезирование зубов при предоставлении подтверждающих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лицам, приравненным к участникам Великой Отечественной войны, лицам, приравненным к инвалидам Великой Отечественной войны, другим категориям лиц, приравненных к участникам Великой Отечественной войны один раз в три года на 50 процентное возмещение стоимости санаторно–курортной путевки на основании подтверждающих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подачи заявления на основании списков уполномоченной организации на расходы за коммунальные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100 процентов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водоснабжение, канализацию, газоснабжение, теплоснабжение, мусороудаление, электроснабжение, абонентскую плату за услуги телефонной связи, согласно реестров, предоставленных поставщиками услуг на счета услугодателей по заявлению получателя, либо на лицевые счета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выбору получателя социальной помощи, расходы на твердое топливо в период отопительного сезона возмещаются согласно занимаемой площади по месту фактического проживания участника или инвалида Великой Отечественной войны, путем перечисления на лицевые счета получателей из расчета расхода угля на отопление 1 квадратного метра площади для жилых зданий 1-2 этажной постройки в размере 161 килограмма по усредненной стоимости угля, сложившейся за предыдущий квартал, по данным областного управления статистики или согласно предоставленных квитанций на приобретение твердого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 при наличии среднедушевого дохода ниже прожиточного минимума один раз в год в размере пятнадцати месячных расчетных показателей: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погребение несовершеннолетних детей на основании справки о смерти на умершего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оперативным лечением на основании копии выписного эпикриза из медицинского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лекарственных препаратов, не входящих в перечень утвержденных приказом Министра здравоохранения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и состояниями и специализированными лечебными продуктами" по заключению Врачебно-консультационной комиссии.".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А.Тимошин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