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14c2" w14:textId="5821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25 декабря 2013 года № С 28-1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14 ноября 2014 года № С 41-1. Зарегистрировано Департаментом юстиции Акмолинской области 19 ноября 2014 года № 4461. Утратило силу решением Аккольского районного маслихата Акмолинской области от 23 декабря 2014 года № С 43-3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Аккольского районного маслихата Акмолинской области от 23.12.2014 № С 43-3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«О районном бюджете на 2014-2016 годы» от 25 декабря 2013 года № С 28-1 (зарегистрировано в Реестре государственной регистрации нормативных правовых актов № 3952, опубликовано 17 января 2014 года в газетах «Ақкөл өмірі» и «Знамя Родины KZ»)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2 588 480,3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519 053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3 145,9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170 027,3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1 896 254,1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2 601 630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18 779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- 22 224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11 571,2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11 571,2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-43 499,9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43 499,9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Т.Исенов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А.Тимошин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Аккольского района                   В.В.Елисеев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2014 года № С 41-1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С 28-1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581"/>
        <w:gridCol w:w="581"/>
        <w:gridCol w:w="9427"/>
        <w:gridCol w:w="247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2588480,3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519053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209989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209989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230253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156425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52736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</w:p>
        </w:tc>
      </w:tr>
      <w:tr>
        <w:trPr>
          <w:trHeight w:val="7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11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3145,9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2589,9</w:t>
            </w:r>
          </w:p>
        </w:tc>
      </w:tr>
      <w:tr>
        <w:trPr>
          <w:trHeight w:val="7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8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8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5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9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170027,3</w:t>
            </w:r>
          </w:p>
        </w:tc>
      </w:tr>
      <w:tr>
        <w:trPr>
          <w:trHeight w:val="8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8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158225,3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158225,3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1896254,1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1896254,1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1896254,1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601"/>
        <w:gridCol w:w="622"/>
        <w:gridCol w:w="9391"/>
        <w:gridCol w:w="2448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2601630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186458,8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19000,4</w:t>
            </w:r>
          </w:p>
        </w:tc>
      </w:tr>
      <w:tr>
        <w:trPr>
          <w:trHeight w:val="8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16200,4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68257,3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67779,3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9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77968,1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75983,1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21233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18448,2</w:t>
            </w:r>
          </w:p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354,7</w:t>
            </w:r>
          </w:p>
        </w:tc>
      </w:tr>
      <w:tr>
        <w:trPr>
          <w:trHeight w:val="11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329,2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110,9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8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1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1444441,1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1273518,1</w:t>
            </w:r>
          </w:p>
        </w:tc>
      </w:tr>
      <w:tr>
        <w:trPr>
          <w:trHeight w:val="9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5661,4</w:t>
            </w:r>
          </w:p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1045016,7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3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33312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101787,4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11406,9</w:t>
            </w:r>
          </w:p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20458,7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170923</w:t>
            </w:r>
          </w:p>
        </w:tc>
      </w:tr>
      <w:tr>
        <w:trPr>
          <w:trHeight w:val="4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170923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103968,2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103800,2</w:t>
            </w:r>
          </w:p>
        </w:tc>
      </w:tr>
      <w:tr>
        <w:trPr>
          <w:trHeight w:val="12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17652,7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19209,4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8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19375,4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26868,9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4394,5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4811,3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</w:p>
        </w:tc>
      </w:tr>
      <w:tr>
        <w:trPr>
          <w:trHeight w:val="11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551888,9</w:t>
            </w:r>
          </w:p>
        </w:tc>
      </w:tr>
      <w:tr>
        <w:trPr>
          <w:trHeight w:val="7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74054</w:t>
            </w:r>
          </w:p>
        </w:tc>
      </w:tr>
      <w:tr>
        <w:trPr>
          <w:trHeight w:val="7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28189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4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36365,4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6609,6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439643</w:t>
            </w:r>
          </w:p>
        </w:tc>
      </w:tr>
      <w:tr>
        <w:trPr>
          <w:trHeight w:val="7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155145</w:t>
            </w:r>
          </w:p>
        </w:tc>
      </w:tr>
      <w:tr>
        <w:trPr>
          <w:trHeight w:val="7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102949,9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49759,9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131788,2</w:t>
            </w:r>
          </w:p>
        </w:tc>
      </w:tr>
      <w:tr>
        <w:trPr>
          <w:trHeight w:val="11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38191,9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32486,9</w:t>
            </w:r>
          </w:p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127150</w:t>
            </w:r>
          </w:p>
        </w:tc>
      </w:tr>
      <w:tr>
        <w:trPr>
          <w:trHeight w:val="8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84758,6</w:t>
            </w:r>
          </w:p>
        </w:tc>
      </w:tr>
      <w:tr>
        <w:trPr>
          <w:trHeight w:val="8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5849,9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43116,4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26653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4411,3</w:t>
            </w:r>
          </w:p>
        </w:tc>
      </w:tr>
      <w:tr>
        <w:trPr>
          <w:trHeight w:val="7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18115,2</w:t>
            </w:r>
          </w:p>
        </w:tc>
      </w:tr>
      <w:tr>
        <w:trPr>
          <w:trHeight w:val="12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6790,2</w:t>
            </w:r>
          </w:p>
        </w:tc>
      </w:tr>
      <w:tr>
        <w:trPr>
          <w:trHeight w:val="7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7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</w:t>
            </w:r>
          </w:p>
        </w:tc>
      </w:tr>
      <w:tr>
        <w:trPr>
          <w:trHeight w:val="8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75062,8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14574,6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14574,6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10055,1</w:t>
            </w:r>
          </w:p>
        </w:tc>
      </w:tr>
      <w:tr>
        <w:trPr>
          <w:trHeight w:val="12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6514,6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1740,5</w:t>
            </w:r>
          </w:p>
        </w:tc>
      </w:tr>
      <w:tr>
        <w:trPr>
          <w:trHeight w:val="12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46014,1</w:t>
            </w:r>
          </w:p>
        </w:tc>
      </w:tr>
      <w:tr>
        <w:trPr>
          <w:trHeight w:val="7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5906,1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7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8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75304,2</w:t>
            </w:r>
          </w:p>
        </w:tc>
      </w:tr>
      <w:tr>
        <w:trPr>
          <w:trHeight w:val="8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13021,6</w:t>
            </w:r>
          </w:p>
        </w:tc>
      </w:tr>
      <w:tr>
        <w:trPr>
          <w:trHeight w:val="8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13021,6</w:t>
            </w:r>
          </w:p>
        </w:tc>
      </w:tr>
      <w:tr>
        <w:trPr>
          <w:trHeight w:val="11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62282,6</w:t>
            </w:r>
          </w:p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59282,6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22927,8</w:t>
            </w:r>
          </w:p>
        </w:tc>
      </w:tr>
      <w:tr>
        <w:trPr>
          <w:trHeight w:val="8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</w:tr>
      <w:tr>
        <w:trPr>
          <w:trHeight w:val="8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</w:tr>
      <w:tr>
        <w:trPr>
          <w:trHeight w:val="12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6568,4</w:t>
            </w:r>
          </w:p>
        </w:tc>
      </w:tr>
      <w:tr>
        <w:trPr>
          <w:trHeight w:val="15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5807,4</w:t>
            </w:r>
          </w:p>
        </w:tc>
      </w:tr>
      <w:tr>
        <w:trPr>
          <w:trHeight w:val="12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5807,4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7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11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7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7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7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11571,2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11571,2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11571,2</w:t>
            </w:r>
          </w:p>
        </w:tc>
      </w:tr>
      <w:tr>
        <w:trPr>
          <w:trHeight w:val="11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11571,2</w:t>
            </w:r>
          </w:p>
        </w:tc>
      </w:tr>
      <w:tr>
        <w:trPr>
          <w:trHeight w:val="8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11571,2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-43499,9</w:t>
            </w:r>
          </w:p>
        </w:tc>
      </w:tr>
      <w:tr>
        <w:trPr>
          <w:trHeight w:val="6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43499,9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2014 года № С 41-1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С 28-1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7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390 879,0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115 102,0</w:t>
            </w:r>
          </w:p>
        </w:tc>
      </w:tr>
      <w:tr>
        <w:trPr>
          <w:trHeight w:val="3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15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77,2</w:t>
            </w:r>
          </w:p>
        </w:tc>
      </w:tr>
      <w:tr>
        <w:trPr>
          <w:trHeight w:val="14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77,2</w:t>
            </w:r>
          </w:p>
        </w:tc>
      </w:tr>
      <w:tr>
        <w:trPr>
          <w:trHeight w:val="45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97 754,8</w:t>
            </w:r>
          </w:p>
        </w:tc>
      </w:tr>
      <w:tr>
        <w:trPr>
          <w:trHeight w:val="7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21 336,0</w:t>
            </w:r>
          </w:p>
        </w:tc>
      </w:tr>
      <w:tr>
        <w:trPr>
          <w:trHeight w:val="7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в Республике Казахстан на 2011-2020 годы, 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9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7 344,0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60 880,8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12 242,0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1 929,0</w:t>
            </w:r>
          </w:p>
        </w:tc>
      </w:tr>
      <w:tr>
        <w:trPr>
          <w:trHeight w:val="7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3 259,0</w:t>
            </w:r>
          </w:p>
        </w:tc>
      </w:tr>
      <w:tr>
        <w:trPr>
          <w:trHeight w:val="16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3 259,0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16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15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5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15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15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5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9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13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инвалидов, в рамках реализации плана действий по обеспечению прав и улучшению качества жизни инвалидов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6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253 553,0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253 553,0</w:t>
            </w:r>
          </w:p>
        </w:tc>
      </w:tr>
      <w:tr>
        <w:trPr>
          <w:trHeight w:val="75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98 408</w:t>
            </w:r>
          </w:p>
        </w:tc>
      </w:tr>
      <w:tr>
        <w:trPr>
          <w:trHeight w:val="2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155 145,0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2014 года № С 41-1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С 28-1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бюджетам районов (городов областного значения)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5"/>
        <w:gridCol w:w="2385"/>
      </w:tblGrid>
      <w:tr>
        <w:trPr>
          <w:trHeight w:val="75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406 248,1</w:t>
            </w:r>
          </w:p>
        </w:tc>
      </w:tr>
      <w:tr>
        <w:trPr>
          <w:trHeight w:val="49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52 628,1</w:t>
            </w:r>
          </w:p>
        </w:tc>
      </w:tr>
      <w:tr>
        <w:trPr>
          <w:trHeight w:val="48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1 985,0</w:t>
            </w:r>
          </w:p>
        </w:tc>
      </w:tr>
      <w:tr>
        <w:trPr>
          <w:trHeight w:val="48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органов 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1 070,1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1 070,1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39 573,0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84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36 616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объектов теплоснабжения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353 620,0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353 620,0</w:t>
            </w:r>
          </w:p>
        </w:tc>
      </w:tr>
      <w:tr>
        <w:trPr>
          <w:trHeight w:val="81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4 541,9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48 366,9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170 923,0</w:t>
            </w:r>
          </w:p>
        </w:tc>
      </w:tr>
      <w:tr>
        <w:trPr>
          <w:trHeight w:val="75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 в сельских населенных пунктах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129 788,2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2014 года № С 41-1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С 28-1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города районного значения, поселка, села, сельского округа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41"/>
        <w:gridCol w:w="766"/>
        <w:gridCol w:w="9154"/>
        <w:gridCol w:w="2524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175420,3</w:t>
            </w:r>
          </w:p>
        </w:tc>
      </w:tr>
      <w:tr>
        <w:trPr>
          <w:trHeight w:val="4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77968,1</w:t>
            </w:r>
          </w:p>
        </w:tc>
      </w:tr>
      <w:tr>
        <w:trPr>
          <w:trHeight w:val="7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77968,1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75983,1</w:t>
            </w:r>
          </w:p>
        </w:tc>
      </w:tr>
      <w:tr>
        <w:trPr>
          <w:trHeight w:val="4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</w:t>
            </w:r>
          </w:p>
        </w:tc>
      </w:tr>
      <w:tr>
        <w:trPr>
          <w:trHeight w:val="4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8724,2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8735,9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4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79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66946,4</w:t>
            </w:r>
          </w:p>
        </w:tc>
      </w:tr>
      <w:tr>
        <w:trPr>
          <w:trHeight w:val="8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66946,4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28189</w:t>
            </w:r>
          </w:p>
        </w:tc>
      </w:tr>
      <w:tr>
        <w:trPr>
          <w:trHeight w:val="4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28189</w:t>
            </w:r>
          </w:p>
        </w:tc>
      </w:tr>
      <w:tr>
        <w:trPr>
          <w:trHeight w:val="4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36365,4</w:t>
            </w:r>
          </w:p>
        </w:tc>
      </w:tr>
      <w:tr>
        <w:trPr>
          <w:trHeight w:val="43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36285,4</w:t>
            </w:r>
          </w:p>
        </w:tc>
      </w:tr>
      <w:tr>
        <w:trPr>
          <w:trHeight w:val="5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6609,6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594,6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79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5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8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7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12021,6</w:t>
            </w:r>
          </w:p>
        </w:tc>
      </w:tr>
      <w:tr>
        <w:trPr>
          <w:trHeight w:val="8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12021,6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12021,6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11846,6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8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8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</w:tr>
      <w:tr>
        <w:trPr>
          <w:trHeight w:val="8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</w:tr>
      <w:tr>
        <w:trPr>
          <w:trHeight w:val="79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</w:tr>
      <w:tr>
        <w:trPr>
          <w:trHeight w:val="48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