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4da5" w14:textId="5d14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возмещении затрат на обучение на дому детей с ограниченными возможостями из числа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14 ноября 2014 года № С 41-2. Зарегистрировано Департаментом юстиции Акмолинской области 5 декабря 2014 года № 4495. Утратило силу решением Аккольского районного маслихата Акмолинской области от 28 марта 2017 года № С 10-3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Аккольского районного маслихата Акмолинской области от 28.03.2017 </w:t>
      </w:r>
      <w:r>
        <w:rPr>
          <w:rFonts w:ascii="Times New Roman"/>
          <w:b w:val="false"/>
          <w:i w:val="false"/>
          <w:color w:val="ff0000"/>
          <w:sz w:val="28"/>
        </w:rPr>
        <w:t>№ С 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инвалидов в Республике Казахстан", от 11 июля 2002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медико-педагогической коррекционной поддержке детей с ограниченными возможностями"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порядок на возмещение затрат на обучение на дому детей с ограниченными возможностями: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возмещение затрат на обучение на дому (кроме детей-инвалидов находящихся на полном государственном обеспечении и детей-инвалидов, в отношении которых родители лишены родительских прав) предоставляется одному из родителей и иным законным представителям детей с ограниченными возможностями из числа инвалидов, независимо от дохода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возмещение затрат предоставляется с месяца обращения до окончания срока, установленного в заключении межведомственной психолого-медико-педагогической консультации при государственном учреждении "Управление образования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возмещение затрат производится за истекший месяц по мере поступления финансирования. При наличии обстоятельств, повлекших прекращение возмещение затрат (достижения возраста 18 лет, смерть ребенка с ограниченными возможностями из числа инвалидов, снятие инвалидности), выплата прекращается с месяца, следующего за тем,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 размер возмещения затрат на обучение на дому детей с ограниченными возможностями из числа инвалидов по индивидуальному учебному плану – ежемесячно на каждого ребенка три месячных расчетных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 секретаря Аккольского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А.Тимошин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Аккольского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В.В.Елисеев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 ноября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