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45ed" w14:textId="54e4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26 декабря 2013 года № 23/1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30 июня 2014 года № 30/2. Зарегистрировано Департаментом юстиции Акмолинской области 9 июля 2014 года № 4264. Утратило силу в связи с истечением срока применения - (письмо Аршалынского районного маслихата Акмолинской области от 16 января 2015 года № 02-20/361-И)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16.01.2015 № 02-20/361-И).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2014-2016 годы» от 26 декабря 2013 года № 23/1 (зарегистрировано в Реестре государственной регистрации нормативных правовых актов № 3962, опубликовано 25 января 2014 года в районной газете «Аршалы айнасы», 25 января 2014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4 048 802,5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634 119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3 345 913,5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4 118 571,3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44 964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52 782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-114 732,8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114 732,8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района на 2014 год в сумме 68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С.Жакенова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30 июня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30/2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26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23/1       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87"/>
        <w:gridCol w:w="687"/>
        <w:gridCol w:w="9210"/>
        <w:gridCol w:w="2371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4048802,5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634119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207635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363284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12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2653,2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13116,8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13116,8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3345913,5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3345913,5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3345913,5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663"/>
        <w:gridCol w:w="621"/>
        <w:gridCol w:w="9377"/>
        <w:gridCol w:w="22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4118571,3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219487,5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3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</w:t>
            </w:r>
          </w:p>
        </w:tc>
      </w:tr>
      <w:tr>
        <w:trPr>
          <w:trHeight w:val="4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59583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124360,9</w:t>
            </w:r>
          </w:p>
        </w:tc>
      </w:tr>
      <w:tr>
        <w:trPr>
          <w:trHeight w:val="8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124290,9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18822,6</w:t>
            </w:r>
          </w:p>
        </w:tc>
      </w:tr>
      <w:tr>
        <w:trPr>
          <w:trHeight w:val="16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15669,6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7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3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1700808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1600808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1142334,6</w:t>
            </w:r>
          </w:p>
        </w:tc>
      </w:tr>
      <w:tr>
        <w:trPr>
          <w:trHeight w:val="6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11957,6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46185,7</w:t>
            </w:r>
          </w:p>
        </w:tc>
      </w:tr>
      <w:tr>
        <w:trPr>
          <w:trHeight w:val="5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149044</w:t>
            </w:r>
          </w:p>
        </w:tc>
      </w:tr>
      <w:tr>
        <w:trPr>
          <w:trHeight w:val="7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105390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122730,6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80118,4</w:t>
            </w:r>
          </w:p>
        </w:tc>
      </w:tr>
      <w:tr>
        <w:trPr>
          <w:trHeight w:val="6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65157,4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16596,4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6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6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1461780,9</w:t>
            </w:r>
          </w:p>
        </w:tc>
      </w:tr>
      <w:tr>
        <w:trPr>
          <w:trHeight w:val="4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19602,5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6412,5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1902,6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1902,6</w:t>
            </w:r>
          </w:p>
        </w:tc>
      </w:tr>
      <w:tr>
        <w:trPr>
          <w:trHeight w:val="4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1435975,8</w:t>
            </w:r>
          </w:p>
        </w:tc>
      </w:tr>
      <w:tr>
        <w:trPr>
          <w:trHeight w:val="6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64806,3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928119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343050,5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146782,7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109875,7</w:t>
            </w:r>
          </w:p>
        </w:tc>
      </w:tr>
      <w:tr>
        <w:trPr>
          <w:trHeight w:val="7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68166,7</w:t>
            </w:r>
          </w:p>
        </w:tc>
      </w:tr>
      <w:tr>
        <w:trPr>
          <w:trHeight w:val="4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</w:t>
            </w:r>
          </w:p>
        </w:tc>
      </w:tr>
      <w:tr>
        <w:trPr>
          <w:trHeight w:val="9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5429,6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1053,4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7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8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7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212143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1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4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3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149324</w:t>
            </w:r>
          </w:p>
        </w:tc>
      </w:tr>
      <w:tr>
        <w:trPr>
          <w:trHeight w:val="9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3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</w:t>
            </w:r>
          </w:p>
        </w:tc>
      </w:tr>
      <w:tr>
        <w:trPr>
          <w:trHeight w:val="7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28315,9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6855,9</w:t>
            </w:r>
          </w:p>
        </w:tc>
      </w:tr>
      <w:tr>
        <w:trPr>
          <w:trHeight w:val="7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6855,9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</w:p>
        </w:tc>
      </w:tr>
      <w:tr>
        <w:trPr>
          <w:trHeight w:val="7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172500,9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12357,9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160143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37548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6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5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12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9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1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3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9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-114732,8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114732,8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69768,8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 № 30/2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23/1 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9"/>
        <w:gridCol w:w="2181"/>
      </w:tblGrid>
      <w:tr>
        <w:trPr>
          <w:trHeight w:val="81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640 310,5</w:t>
            </w:r>
          </w:p>
        </w:tc>
      </w:tr>
      <w:tr>
        <w:trPr>
          <w:trHeight w:val="21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455 850,0</w:t>
            </w:r>
          </w:p>
        </w:tc>
      </w:tr>
      <w:tr>
        <w:trPr>
          <w:trHeight w:val="16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105 378,0</w:t>
            </w:r>
          </w:p>
        </w:tc>
      </w:tr>
      <w:tr>
        <w:trPr>
          <w:trHeight w:val="78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приобретение и установку блочно-модульных котельных для школ района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49 819,0</w:t>
            </w:r>
          </w:p>
        </w:tc>
      </w:tr>
      <w:tr>
        <w:trPr>
          <w:trHeight w:val="78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приобретение спортивного инвентаря для школ района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4 439,0</w:t>
            </w:r>
          </w:p>
        </w:tc>
      </w:tr>
      <w:tr>
        <w:trPr>
          <w:trHeight w:val="73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капитальные расходы объектов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51 120,0</w:t>
            </w:r>
          </w:p>
        </w:tc>
      </w:tr>
      <w:tr>
        <w:trPr>
          <w:trHeight w:val="72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160 143,0</w:t>
            </w:r>
          </w:p>
        </w:tc>
      </w:tr>
      <w:tr>
        <w:trPr>
          <w:trHeight w:val="69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160 143,0</w:t>
            </w:r>
          </w:p>
        </w:tc>
      </w:tr>
      <w:tr>
        <w:trPr>
          <w:trHeight w:val="18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35 377,0</w:t>
            </w:r>
          </w:p>
        </w:tc>
      </w:tr>
      <w:tr>
        <w:trPr>
          <w:trHeight w:val="73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32 280,0</w:t>
            </w:r>
          </w:p>
        </w:tc>
      </w:tr>
      <w:tr>
        <w:trPr>
          <w:trHeight w:val="75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санитарного убоя мелкого рогатого скота больных бруцеллезом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99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</w:p>
        </w:tc>
      </w:tr>
      <w:tr>
        <w:trPr>
          <w:trHeight w:val="55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60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разработку градостроительной документации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6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139 952,0</w:t>
            </w:r>
          </w:p>
        </w:tc>
      </w:tr>
      <w:tr>
        <w:trPr>
          <w:trHeight w:val="136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139 952,0</w:t>
            </w:r>
          </w:p>
        </w:tc>
      </w:tr>
      <w:tr>
        <w:trPr>
          <w:trHeight w:val="16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184 460,5</w:t>
            </w:r>
          </w:p>
        </w:tc>
      </w:tr>
      <w:tr>
        <w:trPr>
          <w:trHeight w:val="13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184 460,5</w:t>
            </w:r>
          </w:p>
        </w:tc>
      </w:tr>
      <w:tr>
        <w:trPr>
          <w:trHeight w:val="49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 мест в селе Костомар Аршалынского района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67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ПС-110/35/10 кВ Ново-Александровка и РП-10 кВ "Солнечная" Аршалынского района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0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шестнадцати квартирного жилого дома по улице Добровольского в поселке Аршалы Аршалынского района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</w:p>
        </w:tc>
      </w:tr>
      <w:tr>
        <w:trPr>
          <w:trHeight w:val="75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к шестнадцати квартирному жилому дому по улице Добровольского в поселке Аршалы Аршалынского района (800 кВт)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37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водопроводных сетей в поселке Аршалы Аршалынского района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69 798,5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 № 30/2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23/1 </w:t>
      </w:r>
    </w:p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653"/>
        <w:gridCol w:w="738"/>
        <w:gridCol w:w="7988"/>
        <w:gridCol w:w="1848"/>
        <w:gridCol w:w="1635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124360,9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15363,4</w:t>
            </w:r>
          </w:p>
        </w:tc>
      </w:tr>
      <w:tr>
        <w:trPr>
          <w:trHeight w:val="8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124360,9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15363,4</w:t>
            </w:r>
          </w:p>
        </w:tc>
      </w:tr>
      <w:tr>
        <w:trPr>
          <w:trHeight w:val="9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124290,9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15363,4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19602,5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6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19602,5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1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6412,5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5760,0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1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</w:p>
        </w:tc>
      </w:tr>
      <w:tr>
        <w:trPr>
          <w:trHeight w:val="11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5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7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196003,3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2323"/>
        <w:gridCol w:w="2452"/>
        <w:gridCol w:w="2431"/>
        <w:gridCol w:w="2217"/>
        <w:gridCol w:w="1982"/>
      </w:tblGrid>
      <w:tr>
        <w:trPr>
          <w:trHeight w:val="96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12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</w:p>
        </w:tc>
      </w:tr>
      <w:tr>
        <w:trPr>
          <w:trHeight w:val="45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</w:p>
        </w:tc>
      </w:tr>
      <w:tr>
        <w:trPr>
          <w:trHeight w:val="12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10422,5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</w:p>
        </w:tc>
      </w:tr>
      <w:tr>
        <w:trPr>
          <w:trHeight w:val="10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15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24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21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10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13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4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6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1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25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195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30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9894,9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9"/>
        <w:gridCol w:w="2389"/>
        <w:gridCol w:w="2473"/>
        <w:gridCol w:w="2389"/>
        <w:gridCol w:w="2221"/>
        <w:gridCol w:w="1949"/>
      </w:tblGrid>
      <w:tr>
        <w:trPr>
          <w:trHeight w:val="94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15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9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8564,0</w:t>
            </w:r>
          </w:p>
        </w:tc>
      </w:tr>
      <w:tr>
        <w:trPr>
          <w:trHeight w:val="22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8564,0</w:t>
            </w:r>
          </w:p>
        </w:tc>
      </w:tr>
      <w:tr>
        <w:trPr>
          <w:trHeight w:val="37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8564,0</w:t>
            </w:r>
          </w:p>
        </w:tc>
      </w:tr>
      <w:tr>
        <w:trPr>
          <w:trHeight w:val="16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1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15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15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4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4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15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1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25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22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25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12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27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