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0a8a" w14:textId="9fb0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Аршалынского района от 24 января 2014 года № А-38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 оплаты труда участников и источников их финансирования по Аршалынскому району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29 июля 2014 года № А-270. Зарегистрировано Департаментом юстиции Акмолинской области 15 августа 2014 года № 4317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от 24 января 2014 года № А-38 «Об определении спроса и предложения на общественные работы, утверждении перечня организации, видов, объемов и конкретных условий общественных работ, размер оплаты труда участников и источников их финансирования по Аршалынскому району на 2014 год» (зарегистрировано в Реестре государственной регистрации нормативных правовых актов № 3998, опубликовано в газете "Вперед" № 13 (4157) от 13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Аршалынского района                  Ж.Нуркенов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Б.Адильханов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«Аршалынское районное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потребителей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потребителей»               Е.Назарова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К.Оспанова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М.Руденко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«Учреждение ЕЦ–166/5»           Ж.Туякпаев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партии «Нур-Отан»                  Р.Федорова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А-270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приложению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А-38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Аршалынскому району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548"/>
        <w:gridCol w:w="1838"/>
        <w:gridCol w:w="2572"/>
      </w:tblGrid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«Аршалынское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партии «Нур Отан»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1»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2»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«Аршалынский центр детского творчества»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«Станция юных техников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«Детская музыкальная школа»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«Учреждение ЕЦ–166/5»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А-270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приложению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А-38      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722"/>
        <w:gridCol w:w="3944"/>
        <w:gridCol w:w="2365"/>
      </w:tblGrid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60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45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документов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456000 квадратных метров</w:t>
            </w:r>
          </w:p>
        </w:tc>
      </w:tr>
      <w:tr>
        <w:trPr>
          <w:trHeight w:val="70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78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69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 метров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 квадратных метров</w:t>
            </w:r>
          </w:p>
        </w:tc>
      </w:tr>
      <w:tr>
        <w:trPr>
          <w:trHeight w:val="97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72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 метров</w:t>
            </w:r>
          </w:p>
        </w:tc>
      </w:tr>
      <w:tr>
        <w:trPr>
          <w:trHeight w:val="69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88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84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97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6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«Аршалынское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6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партии «Нур Отан»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1»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2»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«Аршалынский центр детского творчества»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«Станция юных техников Аршалынского района»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«Детская музыкальная школа»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«Учреждение ЕЦ–166/5»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7"/>
        <w:gridCol w:w="4447"/>
        <w:gridCol w:w="3906"/>
      </w:tblGrid>
      <w:tr>
        <w:trPr>
          <w:trHeight w:val="69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6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