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4665" w14:textId="ce04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утверждения перечня организаций, видов, объемов и конкретных условий общественных работ, размер оплаты труда участников и источник их финансирования по Аршалынскому району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25 декабря 2014 года № А-491. Зарегистрировано Департаментом юстиции Акмолинской области 13 января 2015 года № 4582. Утратило силу постановлением акимата Аршалынского района Акмолинской области от 5 января 2016 года № А-04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Аршалынского района Акмолинской области от 05.01.2016 </w:t>
      </w:r>
      <w:r>
        <w:rPr>
          <w:rFonts w:ascii="Times New Roman"/>
          <w:b w:val="false"/>
          <w:i w:val="false"/>
          <w:color w:val="ff0000"/>
          <w:sz w:val="28"/>
        </w:rPr>
        <w:t>№ А-04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спрос и предложение на общественные работы по Аршалынскому району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их финансирования по Аршалынскому району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Мусралимову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Аршалынского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Ж.Нуркенов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Т.Бражанов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«25» 12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К.Оспанова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«25» 12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партии «Нур-Отан»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Р.Федорова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«25» 12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учреждение «Государственный архив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М.Руденко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«25» 12 2014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Аршалынского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25.12.2014 года № А-491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 по Аршалынскому району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8064"/>
        <w:gridCol w:w="1993"/>
        <w:gridCol w:w="2817"/>
      </w:tblGrid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Аршалы Аршалынского района»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8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Жибек жолы Аршалынского района»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Акбулакского сельского округа Аршалынского района»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Анарского сельского округа Аршалынского района»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Арнасай Аршалынского района»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Берсуатского сельского округа Аршалынского района»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Булаксайского аульного округа Аршалынского района»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Волгодоновского сельского округа Аршалынского района»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Ижевского сельского округа Аршалынского района»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Константиновского сельского округа Аршалынского района»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Михайловского сельского округа Аршалынского района»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Сарабинского сельского округа Аршалынского района»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Турген Аршалынского района»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Аршалынского района»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Аршалынского района»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Аршалынского района»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Аршалынского района»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 филиал партии «Нур Отан»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Аршалынского района»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0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Аршалынского района»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«Аршалынский центр детского творчества»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Аршалынского района»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Аршалынского района»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«Вячеславская средняя школа»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Аршалынского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25.12.2015 года № А-491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виды, объемы и конкретные условия общественных работ, размер оплаты труда участников и источники их финансирования по Аршалынскому району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4997"/>
        <w:gridCol w:w="4387"/>
        <w:gridCol w:w="3168"/>
      </w:tblGrid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</w:tr>
      <w:tr>
        <w:trPr>
          <w:trHeight w:val="30" w:hRule="atLeast"/>
        </w:trPr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Аршалы Аршалынского района»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 документов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648 000 квадратных метров</w:t>
            </w:r>
          </w:p>
        </w:tc>
      </w:tr>
      <w:tr>
        <w:trPr>
          <w:trHeight w:val="30" w:hRule="atLeast"/>
        </w:trPr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Жибек жолы Аршалынского района»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96 000 квадратных метров</w:t>
            </w:r>
          </w:p>
        </w:tc>
      </w:tr>
      <w:tr>
        <w:trPr>
          <w:trHeight w:val="30" w:hRule="atLeast"/>
        </w:trPr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Акбулакского сельского округа Аршалынского района»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 квадратных метров</w:t>
            </w:r>
          </w:p>
        </w:tc>
      </w:tr>
      <w:tr>
        <w:trPr>
          <w:trHeight w:val="30" w:hRule="atLeast"/>
        </w:trPr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Анарского сельского округа Аршалынского района»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документов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 квадратных метров</w:t>
            </w:r>
          </w:p>
        </w:tc>
      </w:tr>
      <w:tr>
        <w:trPr>
          <w:trHeight w:val="30" w:hRule="atLeast"/>
        </w:trPr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Арнасай Аршалынского района»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 квадратных метров</w:t>
            </w:r>
          </w:p>
        </w:tc>
      </w:tr>
      <w:tr>
        <w:trPr>
          <w:trHeight w:val="885" w:hRule="atLeast"/>
        </w:trPr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Берсуатского сельского округа Аршалынского района»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документов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 квадратных метров</w:t>
            </w:r>
          </w:p>
        </w:tc>
      </w:tr>
      <w:tr>
        <w:trPr>
          <w:trHeight w:val="885" w:hRule="atLeast"/>
        </w:trPr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Булаксайского аульного округа Аршалынского района»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 квадратных метров</w:t>
            </w:r>
          </w:p>
        </w:tc>
      </w:tr>
      <w:tr>
        <w:trPr>
          <w:trHeight w:val="30" w:hRule="atLeast"/>
        </w:trPr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Волгодоновского сельского округа Аршалынского района»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документов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 квадратных метров</w:t>
            </w:r>
          </w:p>
        </w:tc>
      </w:tr>
      <w:tr>
        <w:trPr>
          <w:trHeight w:val="945" w:hRule="atLeast"/>
        </w:trPr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Ижевского сельского округа Аршалынского района»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документов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 квадратных метров</w:t>
            </w:r>
          </w:p>
        </w:tc>
      </w:tr>
      <w:tr>
        <w:trPr>
          <w:trHeight w:val="885" w:hRule="atLeast"/>
        </w:trPr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Константиновского сельского округа Аршалынского района»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 документов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 квадратных метров</w:t>
            </w:r>
          </w:p>
        </w:tc>
      </w:tr>
      <w:tr>
        <w:trPr>
          <w:trHeight w:val="1005" w:hRule="atLeast"/>
        </w:trPr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Михайловского сельского округа Аршалынского района»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2.благоустройство и уборка территории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 квадратных метров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Сарабинского сельского округа Аршалынского района»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96 000 квадратных метров</w:t>
            </w:r>
          </w:p>
        </w:tc>
      </w:tr>
      <w:tr>
        <w:trPr>
          <w:trHeight w:val="825" w:hRule="atLeast"/>
        </w:trPr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Турген Аршалынского района»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документов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 квадратных метров</w:t>
            </w:r>
          </w:p>
        </w:tc>
      </w:tr>
      <w:tr>
        <w:trPr>
          <w:trHeight w:val="900" w:hRule="atLeast"/>
        </w:trPr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Аршалынского района»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документов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 метров квадратных</w:t>
            </w:r>
          </w:p>
        </w:tc>
      </w:tr>
      <w:tr>
        <w:trPr>
          <w:trHeight w:val="1065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Аршалынского района»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 документов</w:t>
            </w:r>
          </w:p>
        </w:tc>
      </w:tr>
      <w:tr>
        <w:trPr>
          <w:trHeight w:val="27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Аршалынского района»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 документов</w:t>
            </w:r>
          </w:p>
        </w:tc>
      </w:tr>
      <w:tr>
        <w:trPr>
          <w:trHeight w:val="9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Аршалынского района»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 документов</w:t>
            </w:r>
          </w:p>
        </w:tc>
      </w:tr>
      <w:tr>
        <w:trPr>
          <w:trHeight w:val="840" w:hRule="atLeast"/>
        </w:trPr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 филиал партии «НурОтан»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2.благоустройство и уборка территории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 квадратных метров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Аршалынского района»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 документов</w:t>
            </w:r>
          </w:p>
        </w:tc>
      </w:tr>
      <w:tr>
        <w:trPr>
          <w:trHeight w:val="765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Аршалынского района»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 документов</w:t>
            </w:r>
          </w:p>
        </w:tc>
      </w:tr>
      <w:tr>
        <w:trPr>
          <w:trHeight w:val="105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«Аршалынский центр детского творчества»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 квадратных метров</w:t>
            </w:r>
          </w:p>
        </w:tc>
      </w:tr>
      <w:tr>
        <w:trPr>
          <w:trHeight w:val="105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Аршалынского района»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документов</w:t>
            </w:r>
          </w:p>
        </w:tc>
      </w:tr>
      <w:tr>
        <w:trPr>
          <w:trHeight w:val="96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Аршалынского района»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документов</w:t>
            </w:r>
          </w:p>
        </w:tc>
      </w:tr>
      <w:tr>
        <w:trPr>
          <w:trHeight w:val="96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«Вячеславская средняя школа»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2"/>
        <w:gridCol w:w="4533"/>
        <w:gridCol w:w="4065"/>
      </w:tblGrid>
      <w:tr>
        <w:trPr>
          <w:trHeight w:val="30" w:hRule="atLeast"/>
        </w:trPr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930" w:hRule="atLeast"/>
        </w:trPr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15" w:hRule="atLeast"/>
        </w:trPr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55" w:hRule="atLeast"/>
        </w:trPr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65" w:hRule="atLeast"/>
        </w:trPr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75" w:hRule="atLeast"/>
        </w:trPr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85" w:hRule="atLeast"/>
        </w:trPr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85" w:hRule="atLeast"/>
        </w:trPr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90" w:hRule="atLeast"/>
        </w:trPr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45" w:hRule="atLeast"/>
        </w:trPr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85" w:hRule="atLeast"/>
        </w:trPr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05" w:hRule="atLeast"/>
        </w:trPr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785" w:hRule="atLeast"/>
        </w:trPr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25" w:hRule="atLeast"/>
        </w:trPr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0" w:hRule="atLeast"/>
        </w:trPr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65" w:hRule="atLeast"/>
        </w:trPr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30" w:hRule="atLeast"/>
        </w:trPr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40" w:hRule="atLeast"/>
        </w:trPr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65" w:hRule="atLeast"/>
        </w:trPr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50" w:hRule="atLeast"/>
        </w:trPr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50" w:hRule="atLeast"/>
        </w:trPr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60" w:hRule="atLeast"/>
        </w:trPr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60" w:hRule="atLeast"/>
        </w:trPr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