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a96e7" w14:textId="8aa9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Аршалынского района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24 декабря 2014 года № 36/3. Зарегистрировано Департаментом юстиции Акмолинской области 15 января 2015 года № 4589. Утратило силу решением Аршалынского районного маслихата Акмолинской области от 27 марта 2015 года № 40/8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Аршалынского районного маслихата Акмолинской области от 27.03.2015 </w:t>
      </w:r>
      <w:r>
        <w:rPr>
          <w:rFonts w:ascii="Times New Roman"/>
          <w:b w:val="false"/>
          <w:i w:val="false"/>
          <w:color w:val="ff0000"/>
          <w:sz w:val="28"/>
        </w:rPr>
        <w:t>№ 40/8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Аршалынского района на 2015 год,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А.Гусев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