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85f4" w14:textId="5b48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сельских населенных пунктов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декабря 2014 года № 36/8. Зарегистрировано Департаментом юстиции Акмолинской области 27 января 2015 года № 4619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поправочные коэффициенты к базовым ставкам платы за земельные участки сельских населенных пунктов Аршалынского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Р.Сабиров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36/8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оценочных зон и поправочных коэффициентов к базовым ставкам платы за земельные участки сельских населенных пунктов Аршалынского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Аршалынского районного маслихата Акмолинской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>№ 44/3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844"/>
        <w:gridCol w:w="973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01-005-019, -063 село Жибек жолы (сельский округ Жибек жолы)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01-005-020 село Жалтырколь (сельский округ Жибек жолы)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01-005-012 село Волгодоновка (Волгодоновский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01-005-052 станция Бабатай (сельский округ Арнасай)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01-005-030 село Турген (сельский округ Турген)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01-005-016 село Ижевское (Ижевский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01-005-054 разъезд 42 (Волгодоновский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01-005-022 село Михайловка (Михайловский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01-005-037 станция Анар (Анарский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01-005-014 село Арнасай (сельский округ Арнасай)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01-005-051 село Койгельды (Волгодоновский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01-005-034 село Берсуат (Берсуатский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01-005-032 село Акбулак (Акбулакский сельский округ)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01-005-008 село Булаксай (Булаксайский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001-005-025 село Константиновка (Константиновский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01-005-061 село Байдалы (Берсуатский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01-005-045 село Костомар (Булаксайский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01-005-036 село Донецкое (Анарский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01-005-026 село Шортанды (Константиновский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01-005-057 село Красное озеро (сельский округ Турген)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01-005-062 село Актасты (Акбулакский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01-005-010 село Сараба (Сарабинский сельский округ)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01-005-053 станция Шоптиколь (Ижевский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01-005-058 село Родники (сельский округ Турген)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01-005-023 село Николаевка (Михайловский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01-005-047 станция Сары-Оба (Сарабинский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01-005-046 село Акжар (Булаксайский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01-005-055 село Ольгинка (Михайловский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01-005-028 село Белоярка (Константиновский сельский округ)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01-005-050 иное поселение села Койгельды (Береке)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001-005-060 иное поселение села Берсуат (Шалгай)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01-005-056 иное поселение села Константиновка (Сейтень)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01-005-049 иное поселение села Сараба (Владимировка)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