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d97f" w14:textId="66cd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Атбасарского районного маслихата от 25 декабря 2013 года № 5С 21/3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19 февраля 2014 года № 5С 22/2. Зарегистрировно Департаментом юстиции Акмолинской области 28 февраля 2014 года № 4022. Утратило силу в связи с истечением срока применения - (письмо Атбасарского районного маслихата Акмолинской области от 26 января 2015 года № 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26.01.2015 № 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2014-2016 годы» от 25 декабря 2013 года № 5С 21/3 (зарегистрировано в Реестре государственной регистрации нормативных правовых актов № 3948, опубликовано от 24 января 2014 года в газетах «Атбасар», «Простор»)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3 057 624,0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1 053 608,0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12 986,0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38 894,0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1 952 136,0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3 075 647,5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14 854,3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16 671,3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4 572,0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4 572,0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-37 449,8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37 449,8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16 668,0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22 598,8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района на 2014 год в сумме 21 388,0 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«11-1. Учесть, что в бюджете района на 2014 год в установленном законодательством порядке, распределены остатки бюджетных средств, образовавшиеся на 1 января 2014 года в сумме 22 598,8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Аксеитова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Нуркенов Ж.Ж.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5С 22/2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5С 21/3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784"/>
        <w:gridCol w:w="9296"/>
        <w:gridCol w:w="2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3 057 624,0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1 053 608,0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571 351,0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571 351,0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327 361,0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208 284,0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81 549,0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43 836,0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10 025,0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19 483,0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12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5 134,0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10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1 952 136,0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1 952 136,0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1 952 136,0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53"/>
        <w:gridCol w:w="840"/>
        <w:gridCol w:w="508"/>
        <w:gridCol w:w="8773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3 075 647,5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118 085,0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115 835,0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24 322,0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1 917 870,0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1 909 734,0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1 507 555,0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82 577,0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122 955,0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8 136,0</w:t>
            </w:r>
          </w:p>
        </w:tc>
      </w:tr>
      <w:tr>
        <w:trPr>
          <w:trHeight w:val="40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137 592,3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137 330,0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13 910,0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92 597,0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40 102,0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51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162 951,4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117 872,0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19 459,0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94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75 821,0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56 283,0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73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379 553,8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9 514,8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358 039,0</w:t>
            </w:r>
          </w:p>
        </w:tc>
      </w:tr>
      <w:tr>
        <w:trPr>
          <w:trHeight w:val="45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21 388,0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37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6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9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-37 449,8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4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22 598,8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22 598,8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5С 22/2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5С 21/3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 и сельских округов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60"/>
        <w:gridCol w:w="533"/>
        <w:gridCol w:w="9536"/>
        <w:gridCol w:w="2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192 463,8</w:t>
            </w:r>
          </w:p>
        </w:tc>
      </w:tr>
      <w:tr>
        <w:trPr>
          <w:trHeight w:val="3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118 085,0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6 074,0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13 030,0</w:t>
            </w:r>
          </w:p>
        </w:tc>
      </w:tr>
      <w:tr>
        <w:trPr>
          <w:trHeight w:val="46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28 045,0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23 750,0</w:t>
            </w:r>
          </w:p>
        </w:tc>
      </w:tr>
      <w:tr>
        <w:trPr>
          <w:trHeight w:val="48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1 564,8</w:t>
            </w:r>
          </w:p>
        </w:tc>
      </w:tr>
      <w:tr>
        <w:trPr>
          <w:trHeight w:val="705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