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2858c" w14:textId="0c285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в Атбасарском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Атбасарского района Акмолинской области от 3 марта 2014 года № 3. Зарегистрировано Департаментом юстиции Акмолинской области 27 марта 2014 года № 4053. Утратило силу решением акима Атбасарского района Акмолинской области от 14 декабря 2018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Атбасарского района Акмолинской области от 14.12.2018 года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Атбасарского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в Атбасарском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действия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Атбасарского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акима Атбасарского района Акмолинской области от 05.11.2015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с изменениями, внесенными решениями акима Атбасарского района Акмолинской области от 13.01.2016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28.11.2016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10.02.2017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опубликования): от 11.07.2017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13.02.2018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185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211. Границы: село Покровка.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212. Границы: село Полтавка.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213. Границы: село Титовка.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214. Границы: село Борисовка.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215. Границы: село Садовое.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216. Границы: село Новосельское.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217. Границы: село Шуйское, село Третьяковка, село Макеевка.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219. Границы: село Бастау.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220. Границы: станция Адыр.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221. Границы: село Мариновка,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лет Целины 1; 1а; 4; 5; 6; 7; 8; 9; 11; 12; 13; 14; 16; 18; 20; 21; 22; 23; 23а; 24; 25; 26; 27; 29; 31; 32; 33; 34; 35; 36; 37; 38; 39; 41; 42; 43; 44; 45; 46; 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Ирченко 1; 2; 3; 4; 5; 6; 8; 10; 12; 14; 15; 16; 17; 18; 19; 20; 21; 22; 23; 24; 25; 26; 27; 28; 29; 30; 31; 33; 34; 35; 36; 37; 38; 39; 40; 41; 42; 43; 43а; 45; 46; 47; 48; 49; 49а; 50; 51; 52; 53; 54; 55; 56; 57; 58; 59; 60; 61; 62; 63; 64; 65; 66; 67; 68; 69; 70; 71; 72; 73; 74; 75; 76; 77; 78; 79; 80; 81; 82; 83; 85; 86; 87; 88; 89; 91; 92; 93; 94; 95; 96; 97; 98; 99; 100; 101; 102; 104; 105; 106; 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Хамита Ергалиева 1; 2; 3; 4; 5; 6; 7; 8; 9; 11; 14; 16; 17; 18; 19; 20; 21; 22; 23; 24; 25; 26; 27; 28; 29; 30; 31; 32; 33; 35; 37; 38; 40; 41; 42; 43; 44; 46; 47; 48; 49; 50; 51; 52; 53; 54; 55; 56; 57; 58; 59; 60; 61; 62; 63; 65; 66; 67; 68; 70; 71; 72; 73; 74; 75; 76; 77; 78; 79; 80; 81; 82; 83; 84; 85; 86; 87; 88; 89; 91; 92; 93; 94; 95; 96; 97; 98; 99; 100; 101; 103; 104; 105; 106; 107; 108; 109; 110; 111; 112; 113; 114; 115; 116; 117; 118; 119; 120; 121; 122; 123; 125; 126; 127; 128; 129; 130; 131; 132; 133; 134; 135; 136; 137; 138; 139; 140; 141; 142; 143; 144; 145; 146; 147; 148; 149; 150; 151.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 1; 2; 3; 4; 5; 6; 7; 8; 9; 10; 11; 12; 13; 14; 15; 16; 17; 18; 19; 20; 21; 22; 23; 24; 25; 27; 28; 29; 30; 33; 34; 35; 39; 40; 41; 42; 45; 46; 47; 48; 49; 50; 52; 53; 54; 56; 57; 58; 60; 62; 64; 66; 68; 70; 72; 73; 76; 77; 79; 80; 82; 83; 85; 86; 87; 88; 89; 90; 91; 92; 93; 94; 95; 96; 97; 98; 99; 100; 101; 102; 103; 104; 106; 108; 110; 112.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222. Границы: село Мариновка,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Парковая 1; 2; 3; 4; 5; 6; 7; 8; 9; 10; 11; 12; 13; 14; 15; 16; 17; 18; 19; 20; 21; 22; 23; 24; 25; 26; 27; 28; 29; 30; 31; 32; 33; 34; 35; 36; 37; 37а; 38; 39; 40; 41; 42; 43; 43а; 45; 46; 47; 49; 51; 53; 55; 56; 57; 58; 59; 61; 63; 65; 66; 67; 69; 70; 71; 72; 73; 75; 77; 79; 81; 83; 85; 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 1; 2; 3; 4; 5; 6; 7; 8; 9; 10; 11; 12; 13; 14; 15; 16; 17; 18; 20; 21; 22; 23; 24; 25; 26; 27; 28; 29; 30; 31; 32; 33; 35; 36; 37; 38; 39; 40; 41; 42; 43; 44; 45; 46; 47; 48; 49; 50; 51; 52; 53; 54; 55; 56; 57; 58; 59; 60; 61; 62; 63; 64; 66; 67; 68; 69; 71; 73; 75; 77; 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Темиржолшылар 2; 3; 4; 5; 6; 7; 8; 9; 10; 11; 12; 14; 15; 16; 17; 18; 19; 20; 21; 22; 23; 24; 25; 26; 27; 28; 30; 31; 32; 33; 34; 34а; 35; 36; 36а; 37; 38; 39; 40; 48; 54; 55; 56; 57; 58; 59; 60; 61; 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 1; 1а; 1б; 2; 2а; 2б; 3; 3а; 4; 4а; 5; 5а; 6; 6а; 8; 9; 10; 11; 12; 13; 14; 15; 16; 17; 18; 19; 20; 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Ыбырая Алтынсарина 1; 1а; 2; 3; 4; 5; 6; 7; 8; 10; 11; 12; 13; 14; 15; 16; 17; 18; 19; 20; 21; 22; 23; 24; 25; 27; 28; 29; 30; 31; 32; 33; 34; 35; 36; 37; 38; 39; 40; 41; 42; 43; 44; 45; 46; 47; 49; 50; 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Подстанция 1; 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223. Границы: село Мариновка, улица Хамита Ергалиева 12.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224. Границы: село Бейса Хазирета.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225. Границы: село Тельмана.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226. Границы: село Поповка.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227. Границы: село Тимашевка.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228. Границы: село Калиновка, село Родионовка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229. Границы: село Магдалиновка.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230. Границы: село Хрящевка.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231. Границы: село Сергеевка.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232. Границы: село Ащиколь.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233. Границы: село Самарка.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234. Границы: село Акана Курманова, село Караколь, село Косбармак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237. Границы: село Новомариновка.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238. Границы: село Сочинское.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239. Границы: село Сепе.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240. Границы: село Есенгельды.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241.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КСМК 2; 3; 4; 6; 7; 8; 9; 11; 12; 13; 14; 15; 16; 17; 18; 18а; 19; 20; 21; 22; 23; 24; 25; 26; 27; 28; 29; 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Пионерская 1; 1а; 3; 3а; 5; 7; 8; 9; 10; 11; 11а; 12; 12а; 13; 13а; 13б; 14; 15; 15а; 16; 17; 18; 19; 20; 21; 22; 23; 24; 24а; 25; 26; 27; 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П.Морозова 1; 2а; 3; 4а; 5; 6; 6а; 7; 8; 8а; 9; 10; 10а; 11; 12; 12а; 13; 14; 14а; 15; 16; 16а; 17; 18; 18а; 19; 20; 20а; 21; 22; 22а; 23; 24; 24а; 25; 25а; 26; 26а; 27; 28; 28а; 30а.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Челюскина 3; 5; 5а; 6; 10; 12; 17; 17а; 19; 20; 20а; 21; 22; 24а; 25; 26; 26а; 28; 30; 30а; 30б; 30в; 31; 31а; 32; 32а; 32б; 32в; 33; 34; 35; 35а; 36; 36а; 36/1; 38; 39; 39а; 40; 41; 41а; 42; 43; 44; 46; 48; 48а; 49; 49а; 50; 51; 52; 54; 55; 55а; 56; 57; 57а; 57б; 58; 59; 59а; 60; 61; 61а; 62; 62а; 63; 63а; 64; 65; 67; 69; 69а; 69/1; 71; 73; 75; 77; 79; 81; 83; 85; 87; 89; 91; 93; 95; 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Ибаррури 42; 42а; 44; 44а; 46; 48; 54; 55; 55а; 56; 58; 58а; 60; 62; 62а; 63; 64; 65; 66; 67; 67а; 68; 69; 70; 71; 72; 73; 74; 75; 75а; 76; 77; 77а; 77б; 78; 79; 80; 82; 83; 83а; 84; 84а; 85; 85а; 86; 86а; 87; 88; 89; 90; 91; 92; 93; 93а; 94; 94а; 95; 96; 96а; 97; 98; 99; 99а; 100; 101; 102; 103; 104; 105; 106; 107; 108; 109; 110; 111; 112; 113; 114; 115; 116; 117; 118; 119; 121; 123; 125; 125а.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Р.Кайсарина 59а; 61; 62; 62а; 63; 64; 66; 67; 68; 69; 69а; 71; 72; 73; 74; 75; 75а; 76; 77; 78; 79; 80; 80а; 81; 82; 82а; 82б; 83; 84; 84а; 85; 85а; 86; 86а; 87; 88; 89; 90; 91; 92; 93; 94; 94а; 95; 96; 97; 98; 98а; 99; 100; 100а; 101; 101а; 102; 103; 104; 105; 106; 107; 108; 109; 110; 111; 112; 113; 114; 115; 116; 117; 118; 119; 120; 121; 122; 123; 124; 125; 126; 127; 130; 132.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 63; 65; 67; 69; 71; 71а; 73; 75; 77; 79; 79а; 83; 85; 85а; 87; 88; 89; 89а; 90; 90а; 91; 91а; 92; 92а; 93; 94; 95; 96а; 97; 97а; 98; 98а; 99; 100; 101; 102; 103; 103а; 104; 105; 105а; 106; 106а; 107; 108; 108а; 109; 110; 110а; 111; 112; 113; 114; 115; 116; 117; 118; 118а; 119; 119б; 120; 120а; 121; 122; 123; 124; 125; 126; 126а; 127; 128; 128а; 129; 129а; 130; 131; 131а; 132; 134; 136; 136а; 138; 140; 140а; 142; 144; 144а; 146.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К.Мукушева 1; 1а; 3; 4; 5; 6; 7; 8; 9; 10; 11; 12; 13; 14; 14а; 15; 15а; 16; 16а; 16б; 17; 18; 18а; 19; 20; 20а; 20б; 21; 22; 23; 24; 24а; 26; 26а; 27; 28; 28а; 30; 30а; 32; 32а; 34; 36; 38; 40; 42; 44; 46; 46а; 47а; 48; 48а; 48б; 49; 49/1; 49а; 50; 51; 52; 54; 56; 58; 60; 62.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242.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Ибаррури 1; 1а; 3; 5; 7; 17; 20; 21; 22; 23; 24; 25/3; 26; 26б; 27; 28; 29; 29а; 30; 30а; 31; 31а; 32; 33; 33а; 34; 34а; 35; 37; 38; 39; 40; 43; 51; 53; 53а.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Р.Кайсарина 2; 2а; 3; 4; 6; 7; 8; 9; 10; 11; 12; 13; 14; 15; 16; 17; 19; 20; 21; 21а; 22; 22а; 24; 24а; 25а; 26; 26а; 28; 28а; 30; 31; 31а; 33; 33а; 34; 34б; 39; 40; 42; 44; 45; 46; 46а; 47; 48; 49; 51; 52; 54; 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Макарина 1; 1а; 2; 3; 3а; 4; 5; 6; 7; 8; 9; 9а; 10; 11; 11а; 11б; 12; 13; 13а; 14; 14а; 16; 17; 19; 21; 22; 23;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 1; 2; 2а; 3; 3а; 4; 5; 6; 7; 8; 8а; 9; 10; 10а; 11; 11а; 12; 13; 14; 15; 16; 17; 18; 19; 20; 20а; 21; 23; 23а; 24; 25; 26; 26а; 27; 27а; 29; 30; 30а; 31; 32; 33; 34; 34а; 36; 36а; 38; 39; 40; 40а; 41; 42; 43; 44; 45; 46; 47; 48а; 49; 50; 51; 53; 54; 55; 56; 56а; 57; 58; 58а; 59; 60; 61; 65; 65а; 66; 66а; 68; 70; 76; 76б; 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Ильяса Есенберлина 1; 2; 2а; 3; 4; 5; 6; 6а; 7; 7а; 8; 9; 10; 11; 12; 13; 14; 15; 15а; 16; 17; 18; 19; 20; 20а; 21; 22; 23; 23а; 24; 25; 26; 26а; 27; 29; 30; 31; 32; 33; 34а; 35; 36; 37; 38; 39; 40; 40а; 41; 42; 42а; 43; 44; 45; 46; 47; 48; 49; 50; 51; 52; 53; 53а; 54; 55; 56; 56а; 58; 60; 62; 64; 66; 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С.Омарова 1; 1а; 2; 2/1; 2/2; 3; 3а; 4; 5; 6; 7; 7а; 8; 9; 10; 11; 12; 13; 14; 15; 17; 18; 19; 19а; 20; 21; 22; 23; 24; 25; 26; 27; 27а; 29; 30; 31; 32; 33; 34; 35; 36; 37; 38; 39; 40; 41; 41а; 42; 42а; 43; 44; 45; 46; 47; 48; 49; 49а; 49б; 50; 51; 52; 52а; 53; 54; 55; 55а; 56; 57; 58; 58а; 59; 60; 61; 62; 63; 64; 65; 66; 66а; 67; 68; 68а; 69; 69б; 71; 73; 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Т.Бегельдинова 3; 3а; 5; 6; 7; 8; 8а; 9; 9/1; 9а; 10; 11; 12; 12а; 13; 14; 16; 16а; 17; 18; 19; 20; 21; 21а; 22; 23; 24; 25; 26; 26а; 27; 28; 29; 30; 31; 32; 33; 35; 38; 39; 39а; 40; 41; 42; 42а; 43; 43а; 44; 46; 47; 48; 49; 50; 51; 52; 53; 53а; 54; 55; 56; 56а; 57; 58; 59; 60; 61; 63; 64; 64а; 65; 66; 67; 68; 69; 69а; 69б; 70; 70а; 71; 72; 73; 74; 74а; 74б; 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Александра Затаевича 33; 34; 35; 35а; 36; 37; 38; 39; 40; 41; 41а; 42; 42а; 43; 44; 45; 46; 47; 47а; 48; 49; 49а; 50; 50а; 51; 52; 53; 54; 54а; 55; 55а; 55б; 56; 57; 58; 59; 60; 60а; 61; 62; 62а; 63; 64; 65; 65а; 66; 66а; 68; 68а; 70; 70а.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Ш.Уалиханова 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243.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С.Разина 1; 1а; 2а; 2б; 3; 4; 5; 6; 7; 7а; 8; 9; 9а; 10; 11; 12; 13; 13а; 14; 14а; 15; 16; 16а; 16б; 17; 18; 19; 20; 21; 22; 22а; 23; 24; 24а; 25; 26;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Свердлова 1; 1а; 2; 2а; 3; 4; 5; 5а; 6; 7; 8; 8а; 10; 11; 12; 13; 13а; 14; 15; 16; 17; 18; 19; 20; 20а; 21; 22; 22а; 23; 24; 25; 26; 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Щорса 1а; 2; 3; 5; 6; 7; 8; 9; 9а; 11; 12; 13; 13а; 14; 15; 16; 17; 18; 19; 19а; 20; 21; 22; 22а; 23; 24; 24а; 25; 25а; 26; 26а; 27; 27а; 28; 29; 29а; 30; 30а; 31; 32; 33; 34; 35; 37; 39; 41; 43; 43а; 45; 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Чапаева 1; 2; 3; 4; 5; 6; 7; 8; 9; 10; 11; 12; 13; 14; 15; 16; 17; 18; 18а; 19; 20; 20а; 21; 22; 23; 23а; 24; 24а; 25; 26; 26а; 27; 27а; 28; 29; 30; 31; 31а; 32; 33; 34; 35; 36; 37; 38; 39; 40; 41; 42; 43; 43а; 44; 45; 46; 47; 48; 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Ивана Дьяченко 2; 3; 4; 5; 6; 7; 8; 9; 10; 11; 12; 13; 14; 14а; 15; 16; 17; 18; 19; 20; 21; 22; 23; 24; 25; 25а; 26; 27; 28; 29; 30; 31; 32; 33; 33а; 34; 35; 36; 37; 38; 39; 40; 41; 42; 43; 45; 47; 49; 50; 51; 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Жакыпбека Жангозина 1; 2; 2а; 3; 4; 5; 6; 7; 8; 9; 10; 11; 12; 13; 14; 15; 16; 17; 18; 19; 20; 21; 22; 23; 24; 25; 26; 26а; 27; 28; 29; 29а; 29б; 30; 31; 31а; 32; 33; 35; 36; 37; 38; 39; 42; 43; 44; 48; 50; 50а.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Н.Нурсеитова 1; 1а; 1б; 1в; 1г; 2; 3; 6; 7; 8; 9; 10; 11; 12; 13; 14; 15; 16; 17; 17/1; 17/2; 18; 19; 20; 21; 22; 23; 24; 25; 25а; 26; 26а; 27; 28; 28а; 29; 30; 31/1; 31а; 32; 33; 33/1; 34; 35; 36; 36а; 37; 38; 38а; 38/1; 40; 42; 44; 44/1; 46; 48; 48а; 49; 50; 51; 52; 53; 55; 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Ремзаводская 1; 1а; 1б; 1г; 2; 2а; 3; 4; 5; 6; 7; 7а; 8; 9; 10; 11; 12; 13; 14; 14/1; 15; 16; 17; 18; 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№ 2 1; 2; 3; 4; 5; 6; 7; 8; 9; 10; 12.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244.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Александра Затаевича 2; 2б; 3; 4; 5; 6; 7; 8; 9; 10; 11; 12; 12а; 13; 14; 15; 16; 17; 17а; 18; 19; 20; 21; 22; 23; 24; 25; 26; 27; 28; 29; 30; 31; 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Атбасарская 2; 3; 4; 6; 7; 8; 8а; 9; 10; 11; 12; 12а; 13; 14; 15; 16; 17; 17а; 18; 18а; 19; 20; 21; 21а; 22; 23; 24; 25; 26; 36; 36а; 39; 40; 41; 41б; 42; 43; 44; 45; 45а; 45в; 46; 46а; 46б; 47; 48; 48а; 49; 49б; 50; 51; 52; 53; 53а; 54; 55; 56; 57; 58; 58а; 59; 59а; 60; 61; 62; 63; 64; 65; 65а; 66; 66а; 67; 68; 68а; 69; 70; 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Акана Курманова 1; 3; 4; 5; 6; 7; 7а; 8; 8а; 8б; 9; 10; 11; 12; 12а; 13; 13а; 14; 14а; 15; 15а; 16; 19; 19а; 20; 22; 22а; 25; 27; 27а; 28; 29а; 31; 31а; 32; 34; 35; 36; 36а; 37; 37а; 38; 38а; 39; 39а; 40; 41; 41а; 42; 42а; 43; 43а; 44; 45; 46; 47; 47а; 48; 49; 51; 52; 53; 54; 54а; 55; 56; 57; 57а; 58; 58а; 59; 59а; 60; 61; 62; 62а; 63; 63а; 65; 65а.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Урицкого 1; 2; 2а; 2б; 3; 3а; 4; 4а; 4б; 5; 6; 6а; 6б; 7; 8; 8а; 8б; 9; 9а; 10; 10а; 11; 12; 12а; 12б; 13; 13а; 13б; 14; 14а; 14б; 15; 16; 16а; 17; 18; 18а; 18б; 19; 20; 20а; 21; 21а; 23; 24; 24а; 25; 25а; 26; 26а; 26б; 27; 28; 28а; 29; 29б; 30; 30а; 30б; 31; 32; 32а; 33; 33а; 34; 34а; 34б; 35; 35а; 36а; 37; 39; 39а; 40; 40а; 40б; 41; 41а; 42; 42а; 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Агыбай батыра 1; 2; 3; 5; 5а; 7; 9; 10;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С.Сейфуллина 2; 3; 3а; 3б;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М.Маметовой 1; 2; 3; 4; 5; 6а; 7; 8; 8б; 9; 10; 11; 12; 13; 14; 15; 16; 16а; 17; 18; 18а; 18б; 19; 20; 20а; 21; 22; 23; 24; 24а; 25; 26; 28; 28а.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Логовая 1; 2; 3; 4; 5; 6; 7; 8; 9; 10; 10а; 11; 12; 12а; 13; 15; 17; 17а; 19; 21; 21а; 22; 22а; 23; 24; 24а; 25; 25а; 26; 26а; 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Красноармейская 12; 12а; 14; 14а; 16; 18; 19; 19а; 20; 21; 22; 22а; 24; 26; 26а.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Источная 1; 2; 3; 4; 5; 6; 7; 7а; 8; 9; 10; 11; 12; 12а; 13; 14; 14а; 15; 16; 16а; 17; 18; 19; 20; 21; 22; 23; 25; 27; 29; 29а; 31; 32; 33; 35; 37; 39; 41; 41а; 41б; 43; 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Ш.Уалиханова 4; 4а.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245.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Макарина 25; 26; 26а; 27; 27а; 27б; 28; 29; 29а; 30а; 31; 32; 32а; 32б; 33; 33а; 33б; 34; 35; 35а; 36; 37; 37б; 38; 39; 39а; 40; 41; 42; 45; 45а; 45б; 45в; 47; 47а; 49; 50; 51; 51а; 52; 54; 55; 56; 57; 57б; 58; 59; 59а; 60; 62; 62а; 63; 65; 65а; 67; 69; 70; 71; 71а; 72; 73; 73а; 73б; 76; 77а; 81; 83; 83а; 85а.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Ильяса Есенберлина 57; 59; 63; 63а; 65; 67; 69; 71; 71а; 72; 73; 74; 75; 76; 77; 77а; 78; 79; 80; 81; 82; 82а; 83; 84; 85; 86; 87; 87а; 88; 90; 91; 92; 93; 94; 95; 96; 96а; 97; 98а; 100; 102; 104; 105; 106; 107; 108; 109; 110; 111; 112; 113; 114; 115; 116; 117; 118; 119; 119а; 120; 121; 122; 124; 126; 128; 130; 132; 134; 136.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С.Омарова 70; 72; 74; 74а; 76; 76а; 77; 77а; 78; 79; 79а; 80; 80а; 80б; 81; 82; 83; 84; 85; 86; 87; 88; 88а; 88б; 89; 90; 91; 91а; 92; 93; 93а; 94; 95; 95а; 96; 96а; 97; 98; 98а; 98б; 99; 100; 100а; 101; 101а; 103; 105; 107; 109а; 111; 115; 119; 121; 121а; 123; 125; 127; 127а; 129; 131; 132; 133; 135; 136.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Т.Бегельдинова 76; 77; 78; 79б; 80; 81; 82; 83; 84; 84а; 85; 86; 87; 88; 89; 90; 91; 92; 92а; 93; 94; 95; 96; 96а; 97; 98; 98а; 99; 99а; 100; 101; 102; 103; 103а; 103б; 104; 105; 106; 108.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Александра Затаевича 67; 69; 69а; 71; 71а; 72; 72а; 72б; 73; 74; 75; 76; 77; 77а; 78; 78а; 79; 80; 81; 81а; 82; 83; 84; 85; 86; 87; 88; 89; 90; 90а; 91; 92; 93; 93а; 93б; 94; 94а; 94б; 94в; 96; 96а; 97; 98; 98б; 99; 104а.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Атбасарская 73; 73а; 74; 74а; 74б; 75; 76; 76а; 77; 77а; 78; 79; 79б; 80; 81; 82; 82а; 83; 84; 85; 85а; 86; 87; 88; 89; 90; 91; 91а; 92; 92а; 93; 93а; 94; 95; 95а; 95в; 96; 97; 97/1; 97а; 98; 98а; 100; 100а; 102; 102а; 103; 104; 104а; 105; 106; 107; 107а; 108; 109; 109а; 110; 111; 112; 115; 115а; 115б; 117; 117/2.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Заречная 1; 1а; 3; 3б; 3в; 4; 4а; 5; 5а; 6; 7; 8; 8а; 9; 10; 11; 11а; 12; 12а; 13; 14; 14а; 15; 15а; 16; 16а; 17а; 19; 21; 22; 23; 23а; 24; 25; 26; 27; 29; 29а; 30; 31; 32; 32а; 34; 34а; 35; 36а; 37а; 38; 39; 40; 40а; 42; 42а; 43; 43а; 43б; 45; 46; 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Мельничная 2; 2а; 4; 6; 8; 10; 12; 14; 17; 21; 21а; 21б; 23; 25; 27;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1; 1а; 1б; 1в; 2; 2а; 2б; 2в; 3; 4; 5; 5а; 6; 6а; 8; 8б; 9; 10; 11; 12; 12а; 13; 15; 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Акана Курманова 64; 66; 67; 68; 69; 69а; 70; 71; 72; 73; 74; 74а; 75; 75а; 76; 76а; 77; 78; 79; 79а; 80; 81; 82; 83; 85; 86; 87; 88; 89; 89а; 90; 90а; 91; 91а; 92; 93; 94; 95; 95а; 95б; 96; 97; 97а; 98; 99; 99а; 100; 100а; 100б; 101; 101а; 102; 103; 104; 105; 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Урицкого 44; 44а; 45; 46; 46а; 47; 47а; 47б; 48; 49; 50; 50а; 51; 52; 53; 54; 55; 56; 56а; 57; 58; 59; 59а; 60; 61; 61а; 62; 62а; 63; 64; 64а; 65; 66; 66а; 66б; 67; 68; 69; 69а; 70; 71; 72; 73; 74; 75; 75а; 76; 77; 78; 79; 79а; 79б; 81; 82; 83.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246.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Агыбай батыра 20; 21; 22; 23; 26; 29; 30; 31; 32; 33; 35; 36; 37; 38; 39; 44; 45; 53; 53а; 56; 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Ш.Уалиханова 6; 8; 10; 12; 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 2; 2а; 2б; 3; 4; 10; 12; 16; 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Бауыржана Момышулы 1; 1а; 2; 2б; 3; 3а; 4; 4а; 5; 6; 6б; 7; 8; 8а; 9; 10; 10а; 11; 12; 13; 14; 15; 16; 20; 21; 21а.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Лука Белаш 1; 2; 2а; 3; 3а; 4; 4а; 5; 5а; 7; 7а; 8; 8а; 9; 11; 12; 13; 14; 15; 16; 19; 19/1; 19а.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Пролетарская 1; 2; 4; 6; 7; 8; 9; 9а; 11; 13; 13а; 14; 15; 15а; 17; 19; 19а; 25; 27; 28; 28а; 31; 33; 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О.Куанышева 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247.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4; 7; 7а; 8; 9; 10; 11; 12; 12а; 13; 13а; 14; 15; 16; 17; 17а; 18; 19; 20; 21; 21а; 22; 22а; 23; 24; 24а; 25; 26; 27; 28; 28а; 29; 30; 31; 32; 33; 34а.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Панфилова 1; 2; 5; 6; 8; 8а; 9; 9а; 10; 11; 12; 13; 14; 15; 16; 17; 18; 19; 19а; 20; 21; 22; 22а; 22б; 23; 23а; 24; 25; 26; 26а; 27; 28; 29; 30; 31; 31а; 33; 34; 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Стадионная 1; 1а; 1б; 2; 2а; 2в; 3; 3а; 4; 5; 6; 6а; 7; 8; 9; 10; 10а; 11; 11а; 12; 12а; 13; 13а; 14; 15; 15а; 16; 17; 18; 19; 20; 21; 22; 23; 24; 25; 26; 27; 28; 29; 30; 31; 32; 33; 34; 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О.Куанышева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Фурманова 1; 2; 2а; 3; 4; 5; 6; 7; 8; 10; 10а; 11; 12; 13; 14; 14а; 15; 16; 17; 18; 19; 20; 21; 23; 24; 25; 26; 26а; 26б; 27; 27а; 28; 28а; 29; 30; 30а; 30б; 31; 31а; 32; 33; 34; 35; 35а; 37; 37а.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Пугачева 2; 3; 3а; 4; 5; 6; 8; 9; 9а; 10; 12; 12а; 13; 13а; 14; 14а; 16; 17; 18; 19; 20; 21; 22; 23; 24; 25; 26; 27; 28; 28а; 28б; 29; 30; 30а; 31; 32; 33; 34; 35; 36; 38; 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Буденного 1; 1а; 2; 3; 4; 5; 5а; 5б; 6; 7; 8; 9; 10; 11; 12; 13; 14; 15; 16; 17; 18; 19; 20; 21; 22; 23; 24; 25; 26; 27; 27а; 28; 29; 30; 31; 31а; 32; 32а; 33; 34; 35; 36; 37; 37а; 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Чкалова 1; 2; 3; 4; 5; 6; 6а; 7; 8; 9; 10; 10а; 11; 12; 12а; 13; 14; 14а; 14б; 15; 16а; 16б; 17; 17а; 18; 18а; 19; 20; 21; 22; 23а; 24; 27; 27а; 28; 29; 29а; 30; 30а; 31; 32; 33; 34; 35; 36; 36а; 37; 38; 39; 40; 41; 42; 43; 43а; 44; 45; 45а; 47; 48; 49; 50; 51; 53; 55; 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1; 1а; 2; 3; 3а; 4; 5; 5а; 6; 7; 8; 8а; 9; 9а; 9б; 10; 10а; 10б; 11; 12; 13; 14; 15; 16; 17; 17а; 17б; 18; 19; 19а; 20; 20а; 21; 21а; 22; 23; 24; 25; 26; 27; 28; 29; 30; 31; 32; 32а; 33; 34; 34а; 35; 36; 37; 37а; 38; 39; 40; 41; 41а; 42; 43; 43а; 44; 44а; 46; 46а.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Х.Кошанбаева 1; 2; 3; 3а; 4; 4а; 5; 6; 6а; 7; 7а; 8; 9; 10; 11; 11а; 12; 13; 14; 15; 16; 17; 18; 19; 19а; 20; 21; 22; 23; 24; 25; 26; 26а; 27; 27а; 28; 29; 30; 31; 31а; 32; 32а; 33; 34; 35; 36; 37; 38; 39; 40; 41; 42; 42/1; 43а; 44; 46; 46а.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Матросова 1; 1а; 2; 3; 3а; 4; 4а; 5; 5а; 6; 7; 7а; 8; 8а; 9; 10; 12; 13; 14; 14а; 15; 16; 16а; 17; 18; 18а; 18б; 19; 20; 21; 21а; 22; 23; 23а; 24; 25; 26; 27; 28; 29; 30; 31; 32; 33; 34; 34а; 35; 35а; 36; 36а; 38; 39; 39а; 40; 41а; 41б; 42; 43; 43а; 44; 44а; 51; 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К.Амировой 1; 2; 2а; 3; 3а; 4; 4а; 5; 6; 7; 8; 9; 9а; 10; 11; 12; 13; 14; 15; 15а; 16; 17; 17а; 18; 18а; 18б; 20; 22а; 22; 23; 23/3; 24; 25; 25а; 25б; 26; 27; 27а; 28; 28а; 28б; 28в; 29; 29а; 30; 32; 34; 35; 36.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248.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Фурманова 38; 39; 40; 41; 42; 43; 44; 45; 46; 47; 48; 49; 50; 51; 51а; 52а; 52; 53; 54; 55; 56; 57; 58; 59; 60; 61; 62; 63; 65; 66; 67; 68; 69; 70; 71; 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Пугачева 42; 44; 45; 46; 47; 48; 48а; 49; 51; 52; 53; 54; 55; 56; 57; 58; 59; 60; 61; 62; 63; 64; 65; 66; 67; 68; 69; 70; 71; 72; 73; 74; 75; 76; 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Буденного 42; 43; 44; 45; 46; 46а; 47; 48; 49; 50; 51; 51а; 53; 54; 55; 55а; 56; 56а; 57; 57а; 58; 58а; 59; 61; 62; 63; 64; 65; 66; 67; 68; 69; 70; 70а; 71; 72; 73; 73а.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Майкутова 1; 2; 3; 3а; 3б; 5; 5а; 5/1; 5/3; 6; 7; 8; 8а; 9; 10; 11; 12; 12а; 13; 14; 15; 16; 17; 17а; 18; 19; 19а; 20; 21; 22; 23; 24; 25; 26; 27; 28; 29; 30; 31; 32; 33; 33/1; 33/2; 34; 35; 35/1; 35/2; 36; 37; 37а; 38; 39; 39/1; 39/2; 40; 41; 41/1; 41/2; 43; 43/1; 43/2; 45; 45/1; 45/2.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45; 45а; 47; 48; 48а; 48б; 49; 49а; 51; 52; 52а; 53; 54; 55; 56; 56а; 57; 58; 58а; 59; 59а; 60; 60а; 61; 62; 63; 64; 64а; 65; 65а; 66; 66а; 67; 68; 69; 70; 71; 72; 72а; 73; 73а; 74; 75; 75а; 75/1; 76; 77; 78; 79; 80; 81; 82; 82а; 83; 84; 86; 88; 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Х.Кошанбаева 45; 45а; 47; 48; 48а; 49; 49а; 50; 50а; 51; 52; 52а; 53; 54; 55; 57; 57а; 58; 59; 60; 60а; 61; 61а; 62; 63; 63а; 64; 65; 66; 67; 67а; 67б; 67в; 68; 69; 70; 71; 71/1; 72; 73а; 74; 74а; 76; 76а; 76б; 77; 78; 78а; 79; 80; 81; 82; 83; 84; 85; 85а; 86; 87; 88; 90; 90/2; 90а; 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Матросова 46; 47; 48; 49; 50; 51; 52; 54; 54а; 56; 68; 70; 70а; 72; 74; 76; 78; 78а; 80; 82; 84; 86; 90; 92; 92а.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М.Ауэзова 1; 1а; 1б; 2; 3; 4; 5; 6; 7; 8.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249.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Агыбай батыра 49а; 49б; 55; 58; 58/1; 59; 60; 60а; 61; 62; 63; 64; 65; 66; 66а; 67; 67/1; 68; 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№ 1 1; 2; 2/1; 3; 3/1; 4; 4/1; 4/2; 5; 6/1; 6/2; 6/3; 6/4; 7; 7а; 7/1; 7/2; 7/3; 7/4; 7/4а; 7/5; 8; 8/1; 8а; 18; 18/1.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О.Шмидта 2; 3; 4; 5; 6; 6а; 6/1; 6/2; 6/3; 6/4; 6/5; 6/6; 8; 9; 10; 11; 12; 13; 14; 16; 16а; 17; 18; 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Лука Белаш 20; 20а; 30; 32; 32а; 34; 36; 38; 38а; 39; 40; 41; 42а; 43; 44; 45; 46; 48а; 52; 56; 58; 60; 62; 64; 111; 113; 115; 117; 119; 121; 123; 127; 129; 131.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Рахимжана Кошкарбаева 11.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250.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Ш.Уалиханова 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Агыбай батыра 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Лука Белаш 18; 26; 26а; 29а; 33; 35; 39; 40; 40а; 41; 42; 42а; 43; 44а; 45; 47; 49; 51; 52а; 53; 54; 54а; 54б; 54в; 55; 56; 57; 59; 61; 63; 65; 67; 69; 71; 73; 75; 77; 79; 81; 83; 85; 87; 95; 97; 99; 101; 101а; 103; 103а; 105; 107а; 109.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Пролетарская 34; 36; 37; 37а; 38; 39; 40; 41; 41а; 42; 43; 44; 45; 46; 47; 48; 49; 50; 51; 52; 53; 54; 55; 56; 57; 58; 59; 60; 61; 62; 63; 64; 65; 66; 67; 69; 70; 71; 72; 73; 74; 75; 76; 77; 78; 79; 80; 81; 81а; 82; 83; 83а; 84; 85; 85а; 86; 86а; 87; 87а; 88; 89; 90; 91; 91а; 92; 92а; 93; 94; 94а; 95; 96; 96а; 97; 98; 98а; 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35; 35а; 36; 37; 38; 39; 39а; 40; 40а; 41; 42; 43; 43а; 44; 45; 45а; 46; 47; 48; 48а; 58; 59; 60; 61; 62; 63; 64; 65; 66; 67; 68; 69; 70; 71; 72; 73; 74; 75; 76; 76/1; 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Стадионная 36; 37; 38; 39; 40; 41; 41а; 42; 43; 44; 45; 46; 47; 48; 48а; 48/1; 48/2; 49; 50; 51; 51а; 52; 52а; 53; 54; 55; 56; 57; 58; 59; 60; 61; 62; 63; 64; 65; 66; 67; 68; 69; 70; 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Рахимжана Кошкарбаева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Панфилова 36; 36а; 38; 39; 40; 41; 42; 43; 44; 45; 57; 58; 59; 60; 61; 62; 63; 64; 65; 66; 67; 68; 69; 70; 71; 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Т.Рыскулова 1; 3; 4; 5; 6; 7; 8; 9; 10; 11; 12; 13; 14; 16; 17; 18; 19; 20; 21; 22; 23; 24; 25; 26; 27; 28; 29; 30; 31; 32; 33; 34; 35; 36; 37; 37а; 38; 39; 39а; 40; 41; 42; 43; 44; 45; 46; 47; 48; 49; 50; 51; 52; 53; 53а; 54; 55; 55а; 57; 58; 59; 59а; 60; 61; 62; 63; 64; 65; 66; 67; 68; 69; 70; 70а; 73; 74; 75; 76; 77; 77а; 78; 80; 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3; 5; 6; 7; 8; 9; 10; 11; 12; 13; 14; 15; 16; 16а; 17; 18; 19; 20; 21; 22; 23; 24; 25; 26; 27; 28; 29; 30; 31; 32; 33; 34; 35; 36; 37; 38; 39; 40; 41; 42; 42а; 44; 44а; 45; 45а; 47; 47а; 48а; 49; 53; 56; 57; 58; 58а; 59; 60; 61; 62; 64.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251.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Панфилова 74; 76; 78; 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машинистов 1; 2; 3; 4; 5; 6; 7; 8; 9; 10; 11; 12; 13; 14; 15; 16; 17; 18; 19; 20; 21; 22; 23; 24; 25; 26; 27; 28, 29; 46; 47; 83; 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Майкутова 42; 47; 49; 49а; 49б; 51; 51а; 54; 54а; 54б; 55; 55а; 56; 57; 57а; 58; 63; 63а; 63/1; 63/2; 63/3; 63/4.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87; 89; 91а; 92; 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Х.Кошанбаева 91; 93; 95; 95а; 97; 98; 98/1; 99; 99а; 101; 101а; 102; 103; 103а; 104; 105; 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М.Ауэзова 9; 11; 13; 13а; 15; 15а; 21; 21а; 23; 25; 25а; 27; 27а; 29; 31; 31а; 31б; 33; 33а.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252.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Островского 1; 2; 3; 4; 4а; 4б; 5; 6; 7; 8; 8а; 9; 10; 11; 12; 13; 14; 15; 16; 17; 17а; 19; 20; 20а; 21; 22; 23; 24; 24а; 25; 25а; 26; 27; 28; 29; 31; 32; 33; 34; 34а; 35; 35а; 36; 37; 37а; 38; 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 1; 2; 3; 4; 6; 8; 9; 10; 11; 12; 13; 14; 15; 15а; 16; 17; 18; 19; 20; 21; 22; 23; 23а; 24; 25; 26; 26а; 27; 28; 29; 29а; 30; 31; 32; 33; 34; 35; 36; 37; 38; 38а; 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 1; 2; 3; 5; 5а; 6; 7; 8; 9; 9а; 10; 11; 11а; 12; 13; 14; 15; 16; 16а; 17; 18; 18а; 19; 21; 22; 23; 24; 25; 26; 26а; 27; 27а; 28; 29; 30; 31; 32; 33; 34; 35; 36; 37; 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М.Горького 1; 1а; 2; 3; 4; 5; 6; 8; 8а; 9; 10; 11; 13; 14; 15; 16; 17; 18; 20; 22; 23; 24; 25; 26; 28; 29; 30; 31; 32; 33; 34; 35; 36; 37; 37а; 38; 39а; 40; 41; 42; 43; 45; 46; 47; 48; 49; 49а; 50; 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Вокзальная 1; 2; 3; 4; 5; 6; 7; 8; 9; 10; 12; 14; 16; 18; 19; 20; 21; 22; 23; 24; 25; 26; 27; 28; 30; 31; 32; 33; 34; 35; 36; 37; 38; 39; 40; 41; 41а; 42; 44; 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 1; 1а; 2; 3; 4; 5; 6; 7; 8; 9; 9а; 10; 11; 12; 13; 14; 15; 16; 17; 18; 19; 20; 20а; 21; 21а; 22; 23; 24; 26; 29; 29а; 30; 30а; 31; 32; 33; 33а; 34; 35; 36; 37; 37а; 38; 39; 40; 41; 43; 44; 46; 48; 50; 52; 56; 56а; 58; 60; 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Х.Кошанбаева 109; 109а; 111; 111а; 112; 113; 113а; 113б; 114; 115; 116; 116а; 116б; 117; 118; 119; 120; 121; 121а; 121б; 122; 122/1; 122а.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М.Ауэзова 26; 28; 35; 35а; 37; 37а; 39; 39а; 41; 41а; 41б; 41в; 43; 45; 45а; 45б; 45в; 45г; 45д; 45е.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машинистов 30; 31; 32; 33; 34; 35; 36; 37; 38; 39; 40; 41; 42; 43; 44; 45; 48; 50; 51; 51а; 53; 54; 55; 56; 57; 58; 59; 60; 61; 62; 63; 64; 65; 66; 67; 68; 69; 70; 70а; 70б; 71; 71а; 72; 73; 74; 75; 76; 77; 77а; 78; 78а; 79; 80; 81; 82.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253.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Т.Рыскулова 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Островского 40; 41; 41а; 42; 42а; 42б; 43; 44; 46; 47; 48; 49; 49а; 50; 51; 52; 52а; 53; 54; 55; 56; 57; 57а; 59; 59а; 60; 61; 62; 64; 64а; 65; 66; 66/1; 66/2; 68; 68а; 68/1; 68/2; 68/3; 69; 70; 71; 72; 73; 73а; 73/3; 74; 75; 76; 89; 89/1; 89/2.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 40; 41; 42; 43; 44; 45; 46; 47; 48; 48а; 49; 50; 51; 52; 53; 54; 55; 56; 56а; 57; 58; 59; 60; 61; 61а; 62; 63; 63а; 64; 65; 66; 67; 68; 69; 69а; 70; 71; 72; 73; 73а; 74; 75; 76; 77; 78; 79; 80; 81; 82; 82а; 83; 84; 85; 86; 87; 88; 89; 90; 91; 92; 93; 93а; 94; 95; 96; 96а; 97; 98; 99; 100; 101; 102; 104; 106; 108; 110; 112.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 39; 41; 42; 43; 43а; 44; 46; 47; 48; 50; 51; 51а; 52; 53; 54; 55; 56; 56а; 57; 58; 58а; 59; 60; 61; 62; 63; 64; 65; 66; 67; 68; 69; 70; 71; 72; 73; 73а; 74; 75; 75а; 76; 77а; 78; 80; 81; 81а; 82; 83; 84; 84а; 85; 86; 86а; 88; 88а; 90; 92; 94; 94а; 96; 98; 100; 100а; 102; 104; 106; 108; 108а; 110.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М.Горького 51; 53; 54; 55; 56; 57; 59; 60; 61; 62; 63; 64; 66; 67; 68; 69; 70; 71; 71/2; 72; 73; 74; 75; 76; 77; 77а; 77б; 78; 79; 80; 81; 81а; 82; 84; 85; 86; 87; 88; 90; 92; 92а; 94; 96; 96а; 100; 100а; 102.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Вокзальная 11; 13; 15; 17; 46; 50; 52; 54; 56; 58; 60; 64; 66; 68; 70; 76; 82; 84; 86; 88; 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 45; 47; 49; 51; 53; 55; 57; 59; 61; 62; 64; 66; 66а; 67; 68; 68а; 69; 70; 71; 72; 73; 75; 76; 77; 78; 78а; 79; 79а; 80; 81; 81/1; 82; 83; 83б; 84; 85; 86; 86а; 86б; 87; 89; 91; 92; 94; 96; 98; 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М.Ауэзова 30; 32; 34; 38; 40; 42; 42б; 44; 46; 46/1; 47; 49; 50; 51; 52; 53; 55; 55а; 56; 57; 64; 65; 67; 67а; 69; 71; 73; 75; 77; 77а; 79; 81; 83; 85; 87; 89; 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поселок 1; 1а; 2; 2/2; 3; 4; 5; 6; 7; 7а; 8; 9; 10; 12; 13; 19; 19а; 20; 24; 25; 31; 33; 35; 39; 41; 41а; 43; 43а; 47; 48; 53; 57; 58; 61; 63; 66; 67; 69; 70; 72; 73; 74; 75; 76; 77; 79; 79а; 80; 81; 82; 85; 86; 86б; 87; 88; 88а; 89; 90; 91; 93; 93а.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254.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Урлахера 1; 1а; 1б; 2; 2а; 2б; 3; 3а; 4; 5; 6; 6а; 7; 8; 9; 11; 13; 13а; 14; 15; 17; 19; 20; 20а; 21; 21а; 23; 24; 25; 26; 27; 28; 33; 33а; 34; 35; 35а; 36; 37; 38; 43; 43а; 44; 45; 45а; 46; 47; 50; 51; 52; 53; 53/1; 54; 54/1; 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Шарипова 1; 1а; 2; 2а; 3; 3/3; 3а; 3б; 4; 5; 6; 7; 7а; 8; 9; 10; 11; 12; 13; 15; 17; 18; 19; 20; 21а; 21б; 21в; 21; 22; 23; 24; 24а; 24б; 25; 25а; 26; 27; 27а; 28; 28а; 28г; 29; 29а; 30; 31; 32; 33; 35; 37; 38; 39; 40; 40а; 41; 52; 52а; 55; 56; 57; 58; 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1; 1а; 1б; 1в; 1/1; 2; 2/1; 2а; 2а/1; 3; 3а; 4; 5; 5а; 5/1; 5/2; 6; 7; 8; 9; 10; 10а; 12; 14; 16; 18; 20; 22; 24; 26; 26а; 26б; 27а; 28; 30; 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 1; 2; 3; 3/1; 4; 4а; 5; 6; 7; 8; 9; 9а; 10; 11; 12; 13; 14; 15; 16; 16а; 17; 17а; 19; 20; 21; 22; 23; 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карьер 1; 2; 3; 4; 5; 7; 10; 11; 13; 14; 15; 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 1; 1а; 2; 2а; 2б; 3; 3а; 4; 5а; 6; 7; 7а; 8; 9; 10; 11; 12; 13; 14; 15; 16; 17; 17а; 18; 19; 20; 22; 24; 25; 25а; 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М.Аюханова 1; 2а; 3; 4; 5; 6; 6а; 7; 8; 9; 10; 11; 12; 13; 14; 15; 16; 17; 18; 18а; 19; 20; 21; 22; 23; 23а; 24; 24а; 25; 26; 26а; 28; 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Линейная 1; 2; 3; 4; 5; 6; 6а; 7; 7а; 8; 9; 10; 11; 12; 13; 14; 14а; 15; 16; 18; 19; 20; 21; 21б; 23; 23а; 30; 34; 34а; 34б; 34г; 34/1; 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1; 2; 2а; 3; 4; 5; 7; 8; 9; 10; 12; 14; 16; 18; 20; 22; 23;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1; 3; 4; 5; 5а; 6; 7; 8; 9; 10; 11; 12; 13; 15; 16; 17; 18; 19; 20; 21; 22; 23; 24; 25; 26; 27; 28; 29; 30; 31; 32; 34; 35; 36; 37; 38; 40; 41; 42; 43; 44; 45; 46; 47; 48; 49; 51; 53; 55; 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1; 1а; 2; 2а; 3; 4; 5; 6; 7; 8; 9; 10; 11; 12; 13; 13а; 14; 15; 16; 17; 18; 19; 20; 21; 22; 23; 24; 25; 26; 26а; 27; 28; 29; 30; 31; 32; 33; 34; 35; 36; 38; 39; 40; 42; 44; 46; 48; 49; 50; 51; 52а; 52; 54; 56; 58; 60.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255.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Электростанционная 1; 1а; 1б; 1в; 2; 3; 4; 5; 6; 7; 8; 9; 10; 12; 13; 14; 15; 16; 17; 17а; 18; 19; 20; 21; 22; 23; 24; 25; 27; 28; 29; 30; 35; 37; 38; 39; 41; 43; 43а; 45; 45а; 51; 53; 57; 61; 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Ульянова 1; 3; 4; 4а; 5; 6; 7; 8; 9; 10; 11; 12; 12а; 12б; 14; 14а; 15; 16; 17; 18; 20; 21; 22; 23; 24; 25; 25а; 26; 27; 28а; 29; 30; 33; 37; 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 1; 3; 3а; 5; 6; 7; 8; 8а; 9; 9а; 10; 14; 14а; 15; 16; 16а; 18; 18а; 18б; 20; 22; 24; 25; 26; 27; 27а; 28; 29; 29а; 31; 32; 33; 34; 34а; 35; 35а; 36; 36а; 37; 38; 41; 42; 43; 43а; 44; 44а; 45; 45а; 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Жамбула 1; 2а; 3; 3а; 4; 5; 6; 7; 7а; 8; 8а; 9; 10; 11; 12; 14; 15; 19а; 20; 20а; 21а; 22; 23; 23а; 24; 24а; 25; 26; 27; 28; 29; 30; 31; 31а; 32; 33; 33а; 34; 34а; 35; 36; 37; 38; 39; 39а; 41; 42; 43; 45; 46а; 47; 48; 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ЖБК 1; 2; 3; 4; 5; 6; 7; 9; 11/1; 12; 16; 17; 18.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256.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1; 2; 3; 4; 5; 6; 7; 8; 8а; 8б.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Заправочная 1; 2; 3; 4; 4а; 4б; 5;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Перевалочная 1; 1а; 1/1; 2; 3; 3а; 4; 4а; 5; 5а; 6; 6а; 7; 7а; 8; 8а; 9; 9а; 10; 10а; 11; 12; 13; 14; 15; 16; 17; 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Поселковая 1; 2; 3; 4; 5; 6; 7; 8; 9; 10; 11; 12; 13; 14; 15; 16; 17; 18; 18а; 19; 20; 21; 22; 23; 24; 25; 26; 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 1; 2; 3; 4; 5; 6; 7; 8; 9; 10; 11; 12; 13; 14; 15; 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Алии Молдагуловой 1а; 2; 2а; 3; 4; 5; 6; 6а; 7; 8; 9; 10; 11; 12; 13; 14; 14а; 14е; 15; 16; 17; 17а; 18; 19; 19а; 20; 21; 21а; 22; 23; 23б; 23в; 24; 25; 25а; 25б; 26; 27; 28; 29; 29а; 30; 31; 31а; 32; 33; 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1; 1а; 2; 3; 3а; 4; 5; 7; 9; 10; 11; 12; 13; 14; 16; 17; 18; 20; 21; 22; 23; 25; 26; 27; 27а; 28; 29; 30; 31; 32; 33; 34; 35; 36; 37; 39; 40; 42; 43; 46; 47; 48; 50; 51; 52; 52а; 54; 56; 58; 60; 62; 64; 66; 68; 70; 72а; 74; 76; 78; 80; 82; 86; 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Марта 1; 3; 5; 6; 7; 9; 11; 13; 15; 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Сары-арка 1; 1б; 1в; 3а; 3в; 5; 5а; 6; 8; 11; 13; 14; 15; 16; 16а; 17; 18; 18а; 20; 21; 22; 24; 25; 26; 27; 27а; 28; 29; 30; 31; 32; 34; 34а; 36; 36а; 40; 41а; 42; 43; 45; 45а; 46; 47; 47а; 49; 49а; 50; 51; 52; 53; 54; 55; 55а; 56; 57; 57а; 58; 60; 61; 62; 63; 63а; 64; 65; 65а; 67; 68; 68б; 69; 70; 72; 72а; 73; 74; 75; 76; 76а; 77; 77а; 78; 79; 80; 80а; 82; 84; 88; 90; 90а; 92; 92а; 94; 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разъезд 1; 2; 3; 4; 5; 6; 7; 8; 9; 10; 11; 12; 13; 14; 15; 16; 17; 18; 19; 20; 21.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257. Границы: город Атбасар, улица Алии Молдагуловой 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258.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1; 1/2; 2; 2/1; 3; 4; 6; 7; 8; 9; 10; 11; 11а; 12; 13; 13а; 14; 15; 16; 19; 21; 22; 28;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1; 1/1; 1/2; 2; 3; 5; 7; 9; 11; 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Куйбышева 1; 1/1; 1/2; 2; 3; 4; 5; 6; 7; 8; 9; 11; 12; 13; 14; 14а; 15; 16; 17; 18; 19; 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ПЧ-8 2; 5; 6; 7; 8; 9;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Пригородная 1; 1а; 1б; 2; 2а; 3; 4; 5; 6; 7; 10; 10а; 12; 13; 15; 16; 17; 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Гвардейская 1; 1а; 2; 2а; 2б; 3; 4; 4а; 4б; 6; 7; 8; 8а; 9; 9а; 10; 10а; 11; 12; 12а; 13; 14; 14а; 15; 15а; 16; 16а; 16б; 17; 17а; 18; 19; 20; 20б; 22; 22а; 24; 24а; 26; 26а; 26б; 26г; 27; 27а; 28; 28а; 29; 29а; 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Маяковского 1; 1а; 2; 3; 3а; 4; 5; 6; 7; 8; 9; 10; 10а; 11; 12; 13; 14; 15; 16; 16а; 16б.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Краснознаменная 1; 1а; 2; 2а; 3; 4; 5; 6; 7; 8; 10; 11; 11а; 12; 12а; 13; 14; 16; 16/1; 17; 17а; 19; 19а; 21; 23; 24.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259.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Автомобилистов 1; 1/1; 1а; 2; 2а; 3; 4; 4/1; 6; 7; 8; 8/1; 9; 10; 11; 13; 15; 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3; 4; 5; 6; 7; 8; 8а; 9; 10; 11; 12; 13; 13а; 14; 15; 15/1; 16; 17; 18; 19; 20; 20а; 21; 22; 23; 25; 26; 27; 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Ирченко 1; 1а; 2; 2а; 3; 4; 4а; 4/4; 5; 5/1; 6; 6а; 6б; 6в; 7; 8; 9; 10; 12; 13; 14; 14а; 14б; 14в; 14г; 16; 16а; 16б; 16в; 17; 17а; 18; 19; 19а; 19б; 19в; 20; 21; 21а; 22; 22а; 23; 24; 25; 26; 27; 28; 28а; 29; 30; 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 1; 3; 5; 7; 8; 9; 11; 12; 13; 14; 15; 17; 18; 19; 19а; 20; 20а; 21; 22; 23; 23а; 25; 27; 29; 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С.Сейфуллина 1; 1а; 2а; 3а; 4; 5а; 6; 6а; 7; 9а; 11; 12; 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Инкубаторная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Никиты Карацупа 5; 6; 9; 14; 16; 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Курмангазы 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Тауелсиздикке 20 жыл 7; 9; 11; 13; 15; 17; 19; 21; 23; 25; 27;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 жолы 2; 4; 6; 8; 10; 12; 14; 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Ибрая Алтынсарина 20/1.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№ 1 11; 12; 12/1; 13; 13/1; 13/2; 13/3; 14; 15; 15/2; 16; 17; 19; 20; 21; 22; 23; 24; 25; 26; 27; 28/1; 28/2; 30; 31.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решением акима Атбасарского района Акмолинской области от 13.02.2018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261. Границы: город Атбасар, улица Урицкого 38.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810. Границы: город Атбасар, улица Ш.Уалиханова 15.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