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9460" w14:textId="d099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2013 года № 5С 21/3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апреля 2014 года № 5С 23/1. Зарегистрировано Департаментом юстиции Акмолинской области 12 мая 2014 года № 4169. Утратило силу в связи с истечением срока применения - (письмо Атбасарского районного маслихата Акмолинской области от 26 января 2015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26.01.2015 №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2014-2016 годы» от 25 декабря 2013 года № 5С 21/3 (зарегистрировано в Реестре государственной регистрации нормативных правовых актов № 3948, опубликовано от 24 января 2014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2 898 568,0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1 053 608,0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38 894,0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1 793 080,0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2 946 628,7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14 854,3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16 671,3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4 124,0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4 124,0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- 67 039,0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67 039,0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16 668,0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52 188,0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2014 год в сумме 19 773,0 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Учесть, что в бюджете района на 2014 год в установленном законодательством порядке, распределены остатки бюджетных средств, образовавшиеся на 1 января 2014 года в сумме 52 188,0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Елисеев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Ж.Нуркенов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апреля 2014 года № 5С 23/1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декабря 2013 года № 5С 21/3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8"/>
        <w:gridCol w:w="908"/>
        <w:gridCol w:w="8905"/>
        <w:gridCol w:w="247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2 898 568,0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1 053 608,0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327 361,0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208 284,0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33 374,0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81 549,0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43 836,0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1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8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1 793 080,0</w:t>
            </w:r>
          </w:p>
        </w:tc>
      </w:tr>
      <w:tr>
        <w:trPr>
          <w:trHeight w:val="8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1 793 080,0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1 793 080,0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195"/>
        <w:gridCol w:w="933"/>
        <w:gridCol w:w="8493"/>
        <w:gridCol w:w="25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2 946 628,7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230 649,0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72 847,0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72 847,0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118 702,0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116 452,0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24 387,0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2 109 522,4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2 098 251,0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1 589 688,0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1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82 555,0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219 147,0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67 079,0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11 271,4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11 271,4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142 418,3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142 156,0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14 698,0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45 391,0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40 102,0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22 618,1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22 618,1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166 779,4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121 546,0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65 205,0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43 799,0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19 613,0</w:t>
            </w:r>
          </w:p>
        </w:tc>
      </w:tr>
      <w:tr>
        <w:trPr>
          <w:trHeight w:val="10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15 242,0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75 923,0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19 026,0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11 766,0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25 134,8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50 573,0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14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5 471,0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14 854,3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39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-67 039,0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67 039,0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0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61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апреля 2014 года № 5С 23/1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декабря 2013 года № 5С 21/3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2"/>
        <w:gridCol w:w="632"/>
        <w:gridCol w:w="9292"/>
        <w:gridCol w:w="249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118 702,0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6 453,0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5 996,0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13 055,0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13 055,0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45 391,0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6 936,0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апреля 2014 года № 5С 23/1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декабря 2013 года № 5С 21/3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27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6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374 420,0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219 147,0</w:t>
            </w:r>
          </w:p>
        </w:tc>
      </w:tr>
      <w:tr>
        <w:trPr>
          <w:trHeight w:val="81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43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19 154,0</w:t>
            </w:r>
          </w:p>
        </w:tc>
      </w:tr>
      <w:tr>
        <w:trPr>
          <w:trHeight w:val="37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13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2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99 212,0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апреля 2014 года № 5С 23/1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25 декабря 2013 года № 5С 21/3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1"/>
        <w:gridCol w:w="2709"/>
      </w:tblGrid>
      <w:tr>
        <w:trPr>
          <w:trHeight w:val="1080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20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95 964,0</w:t>
            </w:r>
          </w:p>
        </w:tc>
      </w:tr>
      <w:tr>
        <w:trPr>
          <w:trHeight w:val="450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00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60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43 005,0</w:t>
            </w:r>
          </w:p>
        </w:tc>
      </w:tr>
      <w:tr>
        <w:trPr>
          <w:trHeight w:val="375" w:hRule="atLeast"/>
        </w:trPr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