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e04f" w14:textId="ea3e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25 декабря 2013 года № 5С 21/3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октября 2014 года № 5С 28/2. Зарегистрировано Департаментом юстиции Акмолинской области 5 ноября 2014 года № 4435. Утратило силу в связи с истечением срока применения - (письмо Атбасарского районного маслихата Акмолинской области от 26 января 2015 года № 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26.01.2015 № 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2014-2016 годы» от 25 декабря 2013 года № 5С 21/3 (зарегистрировано в Реестре государственной регистрации нормативных правовых актов № 3948, опубликовано от 24 января 2014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3 207 160,6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1 073 608,0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62 557,0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2 058 009,6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3 222 443,0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4 779,0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36 902,3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36 902,3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-56 963,7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56 963,7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1 820,3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52 188,0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района на 2014 год в сумме 19 745,1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Комбатуров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А.Никишов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28/2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717"/>
        <w:gridCol w:w="9326"/>
        <w:gridCol w:w="2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3 207 160,6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1 073 608,0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345 175,0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228 284,0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26 560,0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87 231,0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35 577,0</w:t>
            </w:r>
          </w:p>
        </w:tc>
      </w:tr>
      <w:tr>
        <w:trPr>
          <w:trHeight w:val="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7 310,0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13 577,0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11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3 206,0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0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4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16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2 058 009,6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2 058 009,6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2 058 009,6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77"/>
        <w:gridCol w:w="877"/>
        <w:gridCol w:w="8404"/>
        <w:gridCol w:w="260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3 222 443,0</w:t>
            </w:r>
          </w:p>
        </w:tc>
      </w:tr>
      <w:tr>
        <w:trPr>
          <w:trHeight w:val="9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236 060,1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15 897,5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80 008,2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79 558,2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116 070,1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113 820,1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24 084,3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784,5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9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85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31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2 097 510,7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2 087 890,4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1 595 724,6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67 146,6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9 620,3</w:t>
            </w:r>
          </w:p>
        </w:tc>
      </w:tr>
      <w:tr>
        <w:trPr>
          <w:trHeight w:val="72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132 712,5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132 468,5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32 431,0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49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385 794,7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44 701,9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6 798,3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27 192,6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136 788,7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195 498,0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165 931,4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2 406,1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21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169 835,5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124 774,5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42 964,7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5 562,8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19 918,6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6 699,6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4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76 470,5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37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22 376,7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14 898,7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4 894,7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10 004,0</w:t>
            </w:r>
          </w:p>
        </w:tc>
      </w:tr>
      <w:tr>
        <w:trPr>
          <w:trHeight w:val="39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26 396,5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8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51 177,8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7 247,7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7 247,7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19 745,1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19 745,1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9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85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6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4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9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-56 963,7</w:t>
            </w:r>
          </w:p>
        </w:tc>
      </w:tr>
      <w:tr>
        <w:trPr>
          <w:trHeight w:val="34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25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34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9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28/2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сел и сельских округов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94"/>
        <w:gridCol w:w="731"/>
        <w:gridCol w:w="8712"/>
        <w:gridCol w:w="261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188 017,5</w:t>
            </w:r>
          </w:p>
        </w:tc>
      </w:tr>
      <w:tr>
        <w:trPr>
          <w:trHeight w:val="58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116 070,1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7 316,7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7 166,7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5 916,4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37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44 701,9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33 812,3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23 442,6</w:t>
            </w:r>
          </w:p>
        </w:tc>
      </w:tr>
      <w:tr>
        <w:trPr>
          <w:trHeight w:val="39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05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28/2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0"/>
        <w:gridCol w:w="2610"/>
      </w:tblGrid>
      <w:tr>
        <w:trPr>
          <w:trHeight w:val="37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360 181,0</w:t>
            </w:r>
          </w:p>
        </w:tc>
      </w:tr>
      <w:tr>
        <w:trPr>
          <w:trHeight w:val="22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204 908,0</w:t>
            </w:r>
          </w:p>
        </w:tc>
      </w:tr>
      <w:tr>
        <w:trPr>
          <w:trHeight w:val="13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</w:p>
        </w:tc>
      </w:tr>
      <w:tr>
        <w:trPr>
          <w:trHeight w:val="60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19 154,0</w:t>
            </w:r>
          </w:p>
        </w:tc>
      </w:tr>
      <w:tr>
        <w:trPr>
          <w:trHeight w:val="1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12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99 212,0</w:t>
            </w:r>
          </w:p>
        </w:tc>
      </w:tr>
      <w:tr>
        <w:trPr>
          <w:trHeight w:val="4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28/2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0"/>
        <w:gridCol w:w="2610"/>
      </w:tblGrid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43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163 120,4</w:t>
            </w:r>
          </w:p>
        </w:tc>
      </w:tr>
      <w:tr>
        <w:trPr>
          <w:trHeight w:val="46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61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животных, направляемых на санитарный убой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40 639,8</w:t>
            </w:r>
          </w:p>
        </w:tc>
      </w:tr>
      <w:tr>
        <w:trPr>
          <w:trHeight w:val="45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1 755,6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средней школы № 3 города Атбасар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3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 города Атбасар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замену оборудования насосной станции третьего подъема в городе Атбасар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48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212 012,2</w:t>
            </w:r>
          </w:p>
        </w:tc>
      </w:tr>
      <w:tr>
        <w:trPr>
          <w:trHeight w:val="81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государственного коммунального предприятия на праве хозяйственного ведения "Атбасар су"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32 778,3</w:t>
            </w:r>
          </w:p>
        </w:tc>
      </w:tr>
      <w:tr>
        <w:trPr>
          <w:trHeight w:val="72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тепловых сетей города Атбасар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1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сорокапятиквартирных жилых домов в микрорайоне № 1 города Атбасар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73 419,3</w:t>
            </w:r>
          </w:p>
        </w:tc>
      </w:tr>
      <w:tr>
        <w:trPr>
          <w:trHeight w:val="51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проекта на строительство двух сорокапятиквартирных жилых домов в микрорайоне № 1 города Атбасар (позиция 1)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46 259,4</w:t>
            </w:r>
          </w:p>
        </w:tc>
      </w:tr>
      <w:tr>
        <w:trPr>
          <w:trHeight w:val="51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проекта на строительство двух сорокапятиквартирных жилых домов в микрорайоне № 1 города Атбасар (позиция 2)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46 252,7</w:t>
            </w:r>
          </w:p>
        </w:tc>
      </w:tr>
      <w:tr>
        <w:trPr>
          <w:trHeight w:val="51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инженерных сетей и благоустройство к четырем сорокапятиквартирным жилым домам города Атбасар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