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c3f3" w14:textId="631c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Астраханского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24 февраля 2014 года № 65. Зарегистрировано Департаментом юстиции Акмолинской области 14 марта 2014 года № 4033. Утратило силу постановлением акимата Астраханского района Акмолинской области от 15 января 2015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Астраханского района Акмолинской области от 15.01.2015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 не работающие (более трех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старше 50 лет, зарегистрированные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туберкулезом, прошедшие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наркологические больные, прошедшие медико-социальную реабилитацию.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